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4"/>
        <w:gridCol w:w="308"/>
        <w:gridCol w:w="222"/>
      </w:tblGrid>
      <w:tr w:rsidR="00C27B96" w:rsidRPr="002B7CB7" w:rsidTr="00C27B96">
        <w:tc>
          <w:tcPr>
            <w:tcW w:w="5131" w:type="dxa"/>
          </w:tcPr>
          <w:tbl>
            <w:tblPr>
              <w:tblStyle w:val="a6"/>
              <w:tblW w:w="9738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536"/>
            </w:tblGrid>
            <w:tr w:rsidR="00C27B96" w:rsidTr="008A7DA1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4D1E5E">
                  <w:pPr>
                    <w:spacing w:after="200" w:line="276" w:lineRule="auto"/>
                    <w:ind w:firstLine="558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A7DA1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C27B96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Утверждаю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:</w:t>
                  </w: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Заместитель главы муниципального</w:t>
                  </w: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образования Выселковский район</w:t>
                  </w: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__________________ Т.П.Коробова</w:t>
                  </w: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«</w:t>
                  </w:r>
                  <w:r w:rsidR="00FA7482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29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  <w:r w:rsidR="001A194F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FA7482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октября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20</w:t>
                  </w:r>
                  <w:r w:rsidR="001A194F"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года</w:t>
                  </w:r>
                </w:p>
                <w:p w:rsidR="00C27B96" w:rsidRP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A7DA1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P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C27B96" w:rsidTr="008A7DA1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B96" w:rsidRDefault="00C27B96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C27B96" w:rsidRPr="00FD186A" w:rsidRDefault="00C27B96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C27B96" w:rsidRPr="00FD186A" w:rsidRDefault="00C27B96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C27B96" w:rsidRPr="00FD186A" w:rsidRDefault="00C27B96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27B96" w:rsidRPr="00FD186A" w:rsidRDefault="00C27B96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КОНКУРСНАЯ ДОКУМЕНТАЦИЯ № </w:t>
      </w:r>
      <w:r w:rsidR="00FA7482">
        <w:rPr>
          <w:bCs/>
          <w:color w:val="000000"/>
          <w:spacing w:val="-5"/>
          <w:sz w:val="32"/>
          <w:szCs w:val="32"/>
        </w:rPr>
        <w:t>3</w:t>
      </w:r>
    </w:p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  <w:r w:rsidRPr="00C27B96">
        <w:rPr>
          <w:bCs/>
          <w:color w:val="000000"/>
          <w:spacing w:val="-5"/>
          <w:sz w:val="32"/>
          <w:szCs w:val="32"/>
        </w:rPr>
        <w:t xml:space="preserve">по  проведению открытого Конкурса </w:t>
      </w:r>
      <w:r w:rsidRPr="00C27B96">
        <w:rPr>
          <w:color w:val="000000"/>
          <w:spacing w:val="4"/>
          <w:sz w:val="32"/>
          <w:szCs w:val="32"/>
        </w:rPr>
        <w:t xml:space="preserve">на право </w:t>
      </w:r>
      <w:r w:rsidRPr="00C27B96">
        <w:rPr>
          <w:color w:val="000000"/>
          <w:spacing w:val="3"/>
          <w:sz w:val="32"/>
          <w:szCs w:val="32"/>
        </w:rPr>
        <w:t xml:space="preserve">размещения нестационарных торговых объектов  </w:t>
      </w:r>
      <w:r w:rsidRPr="00C27B96">
        <w:rPr>
          <w:color w:val="000000"/>
          <w:sz w:val="32"/>
          <w:szCs w:val="32"/>
        </w:rPr>
        <w:t xml:space="preserve">на территории </w:t>
      </w:r>
      <w:r w:rsidRPr="00C27B96">
        <w:rPr>
          <w:color w:val="000000"/>
          <w:spacing w:val="8"/>
          <w:sz w:val="32"/>
          <w:szCs w:val="32"/>
        </w:rPr>
        <w:t>м</w:t>
      </w:r>
      <w:r w:rsidRPr="00C27B96">
        <w:rPr>
          <w:color w:val="000000"/>
          <w:spacing w:val="-1"/>
          <w:sz w:val="32"/>
          <w:szCs w:val="32"/>
        </w:rPr>
        <w:t xml:space="preserve">униципального образования </w:t>
      </w:r>
      <w:r w:rsidR="00C27B96" w:rsidRPr="00C27B96">
        <w:rPr>
          <w:color w:val="000000"/>
          <w:spacing w:val="-1"/>
          <w:sz w:val="32"/>
          <w:szCs w:val="32"/>
        </w:rPr>
        <w:t>Выселковский район</w:t>
      </w:r>
    </w:p>
    <w:p w:rsidR="008C7359" w:rsidRPr="00C27B96" w:rsidRDefault="008C7359" w:rsidP="008C7359">
      <w:pPr>
        <w:shd w:val="clear" w:color="auto" w:fill="FFFFFF"/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Cs/>
          <w:color w:val="000000"/>
          <w:spacing w:val="-5"/>
          <w:sz w:val="32"/>
          <w:szCs w:val="32"/>
        </w:rPr>
      </w:pPr>
    </w:p>
    <w:p w:rsidR="008C7359" w:rsidRPr="00C27B96" w:rsidRDefault="008C7359" w:rsidP="008C7359">
      <w:pPr>
        <w:shd w:val="clear" w:color="auto" w:fill="FFFFFF"/>
        <w:ind w:left="43"/>
        <w:rPr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RPr="00C27B96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8C7359">
            <w:pPr>
              <w:jc w:val="center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C27B96" w:rsidRDefault="008C7359" w:rsidP="003B5D4E">
            <w:pPr>
              <w:shd w:val="clear" w:color="auto" w:fill="FFFFFF"/>
              <w:tabs>
                <w:tab w:val="left" w:pos="4561"/>
              </w:tabs>
              <w:ind w:left="43"/>
              <w:rPr>
                <w:bCs/>
                <w:color w:val="000000"/>
                <w:spacing w:val="-5"/>
              </w:rPr>
            </w:pP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3B5D4E">
              <w:rPr>
                <w:bCs/>
                <w:color w:val="000000"/>
                <w:spacing w:val="-5"/>
                <w:sz w:val="32"/>
                <w:szCs w:val="32"/>
              </w:rPr>
              <w:t>я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C27B96">
              <w:rPr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Pr="00C27B96">
              <w:rPr>
                <w:bCs/>
                <w:color w:val="000000"/>
                <w:spacing w:val="-5"/>
                <w:sz w:val="32"/>
                <w:szCs w:val="32"/>
              </w:rPr>
              <w:t xml:space="preserve">вания </w:t>
            </w:r>
            <w:r w:rsidR="00C27B96">
              <w:rPr>
                <w:color w:val="000000"/>
                <w:spacing w:val="-1"/>
                <w:sz w:val="32"/>
                <w:szCs w:val="32"/>
              </w:rPr>
              <w:t>Выселковский район</w:t>
            </w:r>
          </w:p>
        </w:tc>
      </w:tr>
    </w:tbl>
    <w:p w:rsidR="008C7359" w:rsidRPr="00C27B96" w:rsidRDefault="008C7359" w:rsidP="008C7359">
      <w:pPr>
        <w:shd w:val="clear" w:color="auto" w:fill="FFFFFF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945B5A" w:rsidRPr="00C27B96" w:rsidRDefault="00945B5A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27B96" w:rsidRP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C27B96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Ст.Выселки</w:t>
      </w: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27B96">
        <w:rPr>
          <w:bCs/>
          <w:color w:val="000000"/>
          <w:spacing w:val="-5"/>
          <w:sz w:val="28"/>
          <w:szCs w:val="28"/>
        </w:rPr>
        <w:t>20</w:t>
      </w:r>
      <w:r w:rsidR="001A194F">
        <w:rPr>
          <w:bCs/>
          <w:color w:val="000000"/>
          <w:spacing w:val="-5"/>
          <w:sz w:val="28"/>
          <w:szCs w:val="28"/>
        </w:rPr>
        <w:t>20</w:t>
      </w:r>
      <w:r w:rsidRPr="00C27B96">
        <w:rPr>
          <w:bCs/>
          <w:color w:val="000000"/>
          <w:spacing w:val="-5"/>
          <w:sz w:val="28"/>
          <w:szCs w:val="28"/>
        </w:rPr>
        <w:t xml:space="preserve"> г.</w:t>
      </w:r>
    </w:p>
    <w:p w:rsidR="008C7359" w:rsidRPr="00C136C6" w:rsidRDefault="008C7359" w:rsidP="008C7359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  <w:r w:rsidRPr="00C136C6">
        <w:rPr>
          <w:bCs/>
          <w:color w:val="000000"/>
          <w:spacing w:val="-5"/>
          <w:sz w:val="28"/>
          <w:szCs w:val="28"/>
        </w:rPr>
        <w:lastRenderedPageBreak/>
        <w:t xml:space="preserve">Часть </w:t>
      </w:r>
      <w:r w:rsidRPr="00C136C6">
        <w:rPr>
          <w:bCs/>
          <w:color w:val="000000"/>
          <w:spacing w:val="-5"/>
          <w:sz w:val="28"/>
          <w:szCs w:val="28"/>
          <w:lang w:val="en-US"/>
        </w:rPr>
        <w:t>I</w:t>
      </w:r>
      <w:r w:rsidRPr="00C136C6">
        <w:rPr>
          <w:bCs/>
          <w:color w:val="000000"/>
          <w:spacing w:val="-5"/>
          <w:sz w:val="28"/>
          <w:szCs w:val="28"/>
        </w:rPr>
        <w:t xml:space="preserve"> «Общие условия проведения Конкурса»</w:t>
      </w:r>
    </w:p>
    <w:p w:rsidR="008C7359" w:rsidRPr="00C27B96" w:rsidRDefault="008C7359" w:rsidP="008C7359">
      <w:pPr>
        <w:shd w:val="clear" w:color="auto" w:fill="FFFFFF"/>
        <w:jc w:val="center"/>
        <w:rPr>
          <w:bCs/>
          <w:color w:val="000000"/>
          <w:spacing w:val="-5"/>
        </w:rPr>
      </w:pPr>
    </w:p>
    <w:p w:rsidR="008C7359" w:rsidRPr="00C27B96" w:rsidRDefault="008C7359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Cs/>
          <w:color w:val="000000"/>
          <w:spacing w:val="-5"/>
        </w:rPr>
      </w:pPr>
      <w:r w:rsidRPr="00C27B96">
        <w:rPr>
          <w:bCs/>
          <w:color w:val="000000"/>
          <w:spacing w:val="-5"/>
        </w:rPr>
        <w:t>Общие положения.</w:t>
      </w:r>
    </w:p>
    <w:p w:rsidR="008C7359" w:rsidRPr="00C27B96" w:rsidRDefault="008C7359" w:rsidP="008C7359">
      <w:pPr>
        <w:pStyle w:val="a9"/>
        <w:shd w:val="clear" w:color="auto" w:fill="FFFFFF"/>
        <w:rPr>
          <w:bCs/>
          <w:color w:val="000000"/>
          <w:spacing w:val="-5"/>
        </w:rPr>
      </w:pPr>
    </w:p>
    <w:p w:rsidR="008C7359" w:rsidRPr="00C27B96" w:rsidRDefault="008C7359" w:rsidP="00976E52">
      <w:pPr>
        <w:shd w:val="clear" w:color="auto" w:fill="FFFFFF"/>
        <w:ind w:right="-284" w:firstLine="708"/>
        <w:rPr>
          <w:color w:val="000000"/>
          <w:spacing w:val="3"/>
        </w:rPr>
      </w:pPr>
      <w:r w:rsidRPr="00C27B96">
        <w:rPr>
          <w:color w:val="000000"/>
          <w:spacing w:val="6"/>
        </w:rPr>
        <w:t xml:space="preserve">1.1. Настоящая конкурсная документация подготовлена в соответствии с Гражданским </w:t>
      </w:r>
      <w:r w:rsidRPr="00C27B96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C27B96">
        <w:rPr>
          <w:color w:val="000000"/>
          <w:spacing w:val="-1"/>
        </w:rPr>
        <w:t xml:space="preserve">№ 65 </w:t>
      </w:r>
      <w:r w:rsidR="0040294F" w:rsidRPr="00C27B96">
        <w:rPr>
          <w:color w:val="000000"/>
          <w:spacing w:val="-1"/>
        </w:rPr>
        <w:t>«</w:t>
      </w:r>
      <w:r w:rsidRPr="00C27B96">
        <w:rPr>
          <w:color w:val="000000"/>
          <w:spacing w:val="-1"/>
        </w:rPr>
        <w:t>О свободе торговли</w:t>
      </w:r>
      <w:r w:rsidR="0040294F" w:rsidRPr="00C27B96">
        <w:rPr>
          <w:color w:val="000000"/>
          <w:spacing w:val="-1"/>
        </w:rPr>
        <w:t>»</w:t>
      </w:r>
      <w:r w:rsidRPr="00C27B96">
        <w:rPr>
          <w:color w:val="000000"/>
          <w:spacing w:val="-1"/>
        </w:rPr>
        <w:t xml:space="preserve">, Уставом муниципального образования </w:t>
      </w:r>
      <w:r w:rsidR="00C27B96">
        <w:rPr>
          <w:color w:val="000000"/>
          <w:spacing w:val="-1"/>
        </w:rPr>
        <w:t>Выселковский район,</w:t>
      </w:r>
      <w:r w:rsidRPr="00C27B96">
        <w:rPr>
          <w:color w:val="000000"/>
          <w:spacing w:val="-1"/>
        </w:rPr>
        <w:t xml:space="preserve"> Федеральным законом </w:t>
      </w:r>
      <w:r w:rsidRPr="00C27B96">
        <w:t xml:space="preserve">от 28 декабря 2009 г. </w:t>
      </w:r>
      <w:r w:rsidR="0040294F" w:rsidRPr="00C27B96">
        <w:t>№ 381-ФЗ  «</w:t>
      </w:r>
      <w:r w:rsidRPr="00C27B96">
        <w:t>Об основах государственного регулирования торговой деятельности в Российской Федерации</w:t>
      </w:r>
      <w:r w:rsidR="0040294F" w:rsidRPr="00C27B96">
        <w:t>»</w:t>
      </w:r>
      <w:r w:rsidRPr="00C27B96">
        <w:rPr>
          <w:color w:val="000000"/>
          <w:spacing w:val="4"/>
        </w:rPr>
        <w:t xml:space="preserve">, </w:t>
      </w:r>
      <w:r w:rsidRPr="00C27B96">
        <w:rPr>
          <w:color w:val="000000"/>
          <w:spacing w:val="8"/>
        </w:rPr>
        <w:t xml:space="preserve">а также иными нормативными правовыми актами Российской Федерации, </w:t>
      </w:r>
      <w:r w:rsidR="00C27B96">
        <w:rPr>
          <w:color w:val="000000"/>
          <w:spacing w:val="8"/>
        </w:rPr>
        <w:t>Краснодарского края</w:t>
      </w:r>
      <w:r w:rsidRPr="00C27B96">
        <w:rPr>
          <w:color w:val="000000"/>
          <w:spacing w:val="8"/>
        </w:rPr>
        <w:t xml:space="preserve"> и м</w:t>
      </w:r>
      <w:r w:rsidRPr="00C27B96">
        <w:rPr>
          <w:color w:val="000000"/>
          <w:spacing w:val="-1"/>
        </w:rPr>
        <w:t xml:space="preserve">униципального образования </w:t>
      </w:r>
      <w:r w:rsidR="00C27B96">
        <w:rPr>
          <w:color w:val="000000"/>
          <w:spacing w:val="-1"/>
        </w:rPr>
        <w:t>Выселковский район</w:t>
      </w:r>
      <w:r w:rsidRPr="00C27B96">
        <w:rPr>
          <w:color w:val="000000"/>
          <w:spacing w:val="-1"/>
        </w:rPr>
        <w:t>.</w:t>
      </w:r>
    </w:p>
    <w:p w:rsidR="008C7359" w:rsidRPr="00C27B96" w:rsidRDefault="008C7359" w:rsidP="008C7359">
      <w:pPr>
        <w:ind w:firstLine="708"/>
      </w:pPr>
      <w:r w:rsidRPr="00C27B96">
        <w:rPr>
          <w:color w:val="000000"/>
          <w:spacing w:val="3"/>
        </w:rPr>
        <w:t>1.2.</w:t>
      </w:r>
      <w:r w:rsidRPr="00C27B96">
        <w:t> Предметом Конкурса является право размещения нестационарных торговых объектов</w:t>
      </w:r>
      <w:r w:rsidRPr="00C27B96">
        <w:rPr>
          <w:color w:val="000000"/>
          <w:spacing w:val="3"/>
          <w:sz w:val="32"/>
          <w:szCs w:val="32"/>
        </w:rPr>
        <w:t xml:space="preserve"> </w:t>
      </w:r>
      <w:r w:rsidRPr="00C27B96">
        <w:t xml:space="preserve">на территории муниципального образования </w:t>
      </w:r>
      <w:r w:rsidR="00C27B96">
        <w:t>Выселковский район</w:t>
      </w:r>
      <w:r w:rsidRPr="00C27B96">
        <w:t xml:space="preserve"> в соответствии со схемой разм</w:t>
      </w:r>
      <w:r w:rsidR="00DE3041" w:rsidRPr="00C27B96">
        <w:t xml:space="preserve">ещения нестационарных торговых </w:t>
      </w:r>
      <w:r w:rsidRPr="00C27B96">
        <w:t>объектов на террито</w:t>
      </w:r>
      <w:r w:rsidR="00DE3041" w:rsidRPr="00C27B96">
        <w:t xml:space="preserve">рии муниципального образования </w:t>
      </w:r>
      <w:r w:rsidR="00C27B96">
        <w:t>Выселковский район</w:t>
      </w:r>
      <w:r w:rsidR="00DE3041" w:rsidRPr="00C27B96">
        <w:t xml:space="preserve"> </w:t>
      </w:r>
      <w:r w:rsidRPr="00C27B96">
        <w:t xml:space="preserve">на земельных участках, находящихся </w:t>
      </w:r>
      <w:r w:rsidR="00C27B96">
        <w:t>в</w:t>
      </w:r>
      <w:r w:rsidRPr="00C27B96">
        <w:t xml:space="preserve"> муниципальной собственности</w:t>
      </w:r>
      <w:r w:rsidR="00C27B96">
        <w:t xml:space="preserve"> муниципального образования </w:t>
      </w:r>
      <w:r w:rsidR="00C136C6">
        <w:t>В</w:t>
      </w:r>
      <w:r w:rsidR="00C27B96">
        <w:t>ыселковский район или государственная собственность на которые не разграничена</w:t>
      </w:r>
      <w:r w:rsidRPr="00C27B96">
        <w:t>.</w:t>
      </w:r>
    </w:p>
    <w:p w:rsidR="008C7359" w:rsidRPr="00C27B96" w:rsidRDefault="008C7359" w:rsidP="008C7359">
      <w:pPr>
        <w:tabs>
          <w:tab w:val="left" w:pos="284"/>
          <w:tab w:val="left" w:pos="567"/>
        </w:tabs>
      </w:pPr>
      <w:r w:rsidRPr="00C27B96">
        <w:t xml:space="preserve"> </w:t>
      </w:r>
      <w:r w:rsidRPr="00C27B96">
        <w:tab/>
      </w:r>
      <w:r w:rsidRPr="00C27B96">
        <w:tab/>
        <w:t xml:space="preserve">1.3. </w:t>
      </w:r>
      <w:r w:rsidRPr="00C27B96">
        <w:rPr>
          <w:color w:val="000000"/>
          <w:spacing w:val="4"/>
        </w:rPr>
        <w:t xml:space="preserve">Конкурс на право </w:t>
      </w:r>
      <w:r w:rsidRPr="00C27B96">
        <w:rPr>
          <w:color w:val="000000"/>
          <w:spacing w:val="3"/>
        </w:rPr>
        <w:t xml:space="preserve">размещения нестационарных торговых объектов </w:t>
      </w:r>
      <w:r w:rsidRPr="00C27B96">
        <w:t xml:space="preserve">на территории муниципального образования </w:t>
      </w:r>
      <w:r w:rsidR="00C27B96">
        <w:t>Выселковский район</w:t>
      </w:r>
      <w:r w:rsidRPr="00C27B96">
        <w:rPr>
          <w:color w:val="000000"/>
          <w:spacing w:val="-1"/>
        </w:rPr>
        <w:t xml:space="preserve"> </w:t>
      </w:r>
      <w:r w:rsidRPr="00C27B96">
        <w:rPr>
          <w:color w:val="000000"/>
          <w:spacing w:val="4"/>
        </w:rPr>
        <w:t xml:space="preserve">(далее - Конкурс) </w:t>
      </w:r>
      <w:r w:rsidRPr="00C27B96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C27B96" w:rsidRDefault="00056FB9" w:rsidP="008C7359">
      <w:pPr>
        <w:spacing w:line="60" w:lineRule="atLeast"/>
        <w:ind w:firstLine="708"/>
        <w:rPr>
          <w:i/>
          <w:color w:val="000000"/>
          <w:spacing w:val="-1"/>
        </w:rPr>
      </w:pPr>
      <w:r w:rsidRPr="00C27B96">
        <w:rPr>
          <w:color w:val="000000"/>
          <w:spacing w:val="-14"/>
        </w:rPr>
        <w:t xml:space="preserve">1.4. </w:t>
      </w:r>
      <w:r w:rsidR="008C7359" w:rsidRPr="00C27B96"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C27B96">
        <w:t>Выселковский район</w:t>
      </w:r>
      <w:r w:rsidR="008C7359" w:rsidRPr="00C27B96">
        <w:t>, (далее – Положение)</w:t>
      </w:r>
      <w:r w:rsidR="008C7359" w:rsidRPr="00C27B96">
        <w:rPr>
          <w:i/>
          <w:color w:val="000000"/>
          <w:spacing w:val="-1"/>
        </w:rPr>
        <w:t xml:space="preserve">, </w:t>
      </w:r>
      <w:r w:rsidR="008C7359" w:rsidRPr="00C27B96">
        <w:rPr>
          <w:color w:val="000000"/>
          <w:spacing w:val="1"/>
        </w:rPr>
        <w:t xml:space="preserve">состав конкурсной комиссии по проведению Конкурса (далее - Конкурсная комиссия), </w:t>
      </w:r>
      <w:r w:rsidR="008C7359" w:rsidRPr="00C27B96">
        <w:t xml:space="preserve">утверждены постановлением Администрации муниципального образования </w:t>
      </w:r>
      <w:r w:rsidR="00C27B96">
        <w:t>Выселковский район</w:t>
      </w:r>
      <w:r w:rsidR="008C7359" w:rsidRPr="00C27B96">
        <w:t xml:space="preserve"> от </w:t>
      </w:r>
      <w:r w:rsidR="00C27B96">
        <w:t>29</w:t>
      </w:r>
      <w:r w:rsidR="008C7359" w:rsidRPr="00C27B96">
        <w:t>.0</w:t>
      </w:r>
      <w:r w:rsidR="00C27B96">
        <w:t>3</w:t>
      </w:r>
      <w:r w:rsidR="008C7359" w:rsidRPr="00C27B96">
        <w:t>.201</w:t>
      </w:r>
      <w:r w:rsidR="00C27B96">
        <w:t>9</w:t>
      </w:r>
      <w:r w:rsidR="008C7359" w:rsidRPr="00C27B96">
        <w:t xml:space="preserve"> </w:t>
      </w:r>
      <w:r w:rsidRPr="00C27B96">
        <w:t xml:space="preserve">г. </w:t>
      </w:r>
      <w:r w:rsidR="008C7359" w:rsidRPr="00C27B96">
        <w:t xml:space="preserve">№ </w:t>
      </w:r>
      <w:r w:rsidR="00C27B96">
        <w:t>401</w:t>
      </w:r>
      <w:r w:rsidR="008C7359" w:rsidRPr="00C27B96">
        <w:t xml:space="preserve"> «Об </w:t>
      </w:r>
      <w:r w:rsidR="00C27B96">
        <w:t xml:space="preserve">упорядочении размещения нестационарных торговых объектов </w:t>
      </w:r>
      <w:r w:rsidR="008C7359" w:rsidRPr="00C27B96">
        <w:t xml:space="preserve">на территории муниципального образования </w:t>
      </w:r>
      <w:r w:rsidR="00C27B96">
        <w:t>Выселковский район</w:t>
      </w:r>
      <w:r w:rsidR="008E56CC">
        <w:t xml:space="preserve"> (</w:t>
      </w:r>
      <w:r w:rsidR="00BB449C">
        <w:t xml:space="preserve">в </w:t>
      </w:r>
      <w:r w:rsidR="008E56CC">
        <w:t xml:space="preserve"> редакции от </w:t>
      </w:r>
      <w:r w:rsidR="00BB449C" w:rsidRPr="00BB449C">
        <w:t>31.07.2020 г. №720</w:t>
      </w:r>
      <w:r w:rsidR="008E56CC" w:rsidRPr="00BB449C">
        <w:t>)</w:t>
      </w:r>
      <w:r w:rsidR="008C7359" w:rsidRPr="00C27B96">
        <w:t xml:space="preserve">, схема размещения нестационарных торговых объектов на территории </w:t>
      </w:r>
      <w:r w:rsidR="008C7359" w:rsidRPr="00C27B96">
        <w:rPr>
          <w:color w:val="000000"/>
          <w:spacing w:val="8"/>
        </w:rPr>
        <w:t>м</w:t>
      </w:r>
      <w:r w:rsidR="008C7359" w:rsidRPr="00C27B96">
        <w:rPr>
          <w:color w:val="000000"/>
          <w:spacing w:val="-1"/>
        </w:rPr>
        <w:t xml:space="preserve">униципального образования </w:t>
      </w:r>
      <w:r w:rsidR="009D6A5D">
        <w:rPr>
          <w:color w:val="000000"/>
          <w:spacing w:val="-1"/>
        </w:rPr>
        <w:t>Выселковский район</w:t>
      </w:r>
      <w:r w:rsidR="008628A7" w:rsidRPr="00C27B96">
        <w:t xml:space="preserve"> на земельных участках, </w:t>
      </w:r>
      <w:r w:rsidR="008C7359" w:rsidRPr="00C27B96">
        <w:t>находящиеся в государственной собственности или муници</w:t>
      </w:r>
      <w:r w:rsidRPr="00C27B96">
        <w:t xml:space="preserve">пальной собственности (далее - </w:t>
      </w:r>
      <w:r w:rsidR="008C7359" w:rsidRPr="00C27B96">
        <w:t xml:space="preserve">Схема), </w:t>
      </w:r>
      <w:r w:rsidR="008628A7" w:rsidRPr="00C27B96">
        <w:rPr>
          <w:color w:val="000000"/>
          <w:spacing w:val="3"/>
        </w:rPr>
        <w:t xml:space="preserve">утверждена постановлением </w:t>
      </w:r>
      <w:r w:rsidR="00AC7047" w:rsidRPr="00C27B96">
        <w:rPr>
          <w:color w:val="000000"/>
          <w:spacing w:val="3"/>
        </w:rPr>
        <w:t>А</w:t>
      </w:r>
      <w:r w:rsidR="008C7359" w:rsidRPr="00C27B96">
        <w:rPr>
          <w:color w:val="000000"/>
          <w:spacing w:val="3"/>
        </w:rPr>
        <w:t xml:space="preserve">дминистрации </w:t>
      </w:r>
      <w:r w:rsidR="008C7359" w:rsidRPr="00C27B96">
        <w:rPr>
          <w:color w:val="000000"/>
          <w:spacing w:val="-1"/>
        </w:rPr>
        <w:t xml:space="preserve">муниципального образования </w:t>
      </w:r>
      <w:r w:rsidR="009D6A5D">
        <w:rPr>
          <w:color w:val="000000"/>
          <w:spacing w:val="-1"/>
        </w:rPr>
        <w:t>Выселковский район</w:t>
      </w:r>
      <w:r w:rsidR="008C7359" w:rsidRPr="00C27B96">
        <w:rPr>
          <w:color w:val="000000"/>
          <w:spacing w:val="-1"/>
        </w:rPr>
        <w:t xml:space="preserve"> </w:t>
      </w:r>
      <w:r w:rsidR="009E0360" w:rsidRPr="00C27B96">
        <w:rPr>
          <w:spacing w:val="-1"/>
        </w:rPr>
        <w:t>от</w:t>
      </w:r>
      <w:r w:rsidR="009E0360" w:rsidRPr="00C27B96">
        <w:rPr>
          <w:color w:val="FF0000"/>
          <w:spacing w:val="-1"/>
        </w:rPr>
        <w:t xml:space="preserve"> </w:t>
      </w:r>
      <w:r w:rsidR="009D6A5D">
        <w:rPr>
          <w:spacing w:val="-1"/>
        </w:rPr>
        <w:t>22</w:t>
      </w:r>
      <w:r w:rsidR="009E0360" w:rsidRPr="00C27B96">
        <w:rPr>
          <w:color w:val="000000" w:themeColor="text1"/>
          <w:spacing w:val="-1"/>
        </w:rPr>
        <w:t>.</w:t>
      </w:r>
      <w:r w:rsidR="00FC20D0" w:rsidRPr="00C27B96">
        <w:rPr>
          <w:color w:val="000000" w:themeColor="text1"/>
          <w:spacing w:val="-1"/>
        </w:rPr>
        <w:t>0</w:t>
      </w:r>
      <w:r w:rsidR="009D6A5D">
        <w:rPr>
          <w:color w:val="000000" w:themeColor="text1"/>
          <w:spacing w:val="-1"/>
        </w:rPr>
        <w:t>2</w:t>
      </w:r>
      <w:r w:rsidR="009E0360" w:rsidRPr="00C27B96">
        <w:rPr>
          <w:color w:val="000000" w:themeColor="text1"/>
          <w:spacing w:val="-1"/>
        </w:rPr>
        <w:t>.201</w:t>
      </w:r>
      <w:r w:rsidR="009D6A5D">
        <w:rPr>
          <w:color w:val="000000" w:themeColor="text1"/>
          <w:spacing w:val="-1"/>
        </w:rPr>
        <w:t>9</w:t>
      </w:r>
      <w:r w:rsidR="009E0360" w:rsidRPr="00C27B96">
        <w:rPr>
          <w:color w:val="000000" w:themeColor="text1"/>
          <w:spacing w:val="-1"/>
        </w:rPr>
        <w:t xml:space="preserve"> г. № </w:t>
      </w:r>
      <w:r w:rsidR="009D6A5D">
        <w:rPr>
          <w:color w:val="000000" w:themeColor="text1"/>
          <w:spacing w:val="-1"/>
        </w:rPr>
        <w:t>144</w:t>
      </w:r>
      <w:r w:rsidR="008C7359" w:rsidRPr="00C27B96">
        <w:rPr>
          <w:color w:val="000000" w:themeColor="text1"/>
          <w:spacing w:val="-1"/>
        </w:rPr>
        <w:t>.</w:t>
      </w:r>
    </w:p>
    <w:p w:rsidR="008C7359" w:rsidRPr="00C27B96" w:rsidRDefault="008C7359" w:rsidP="008C7359">
      <w:pPr>
        <w:ind w:firstLine="708"/>
      </w:pPr>
      <w:r w:rsidRPr="00C27B96">
        <w:rPr>
          <w:color w:val="000000"/>
        </w:rPr>
        <w:t xml:space="preserve">1.5. </w:t>
      </w:r>
      <w:r w:rsidRPr="00C27B96">
        <w:t>Организатором конкурса является Администра</w:t>
      </w:r>
      <w:r w:rsidR="008628A7" w:rsidRPr="00C27B96">
        <w:t>ци</w:t>
      </w:r>
      <w:r w:rsidR="009D6A5D">
        <w:t>я</w:t>
      </w:r>
      <w:r w:rsidR="008628A7" w:rsidRPr="00C27B96">
        <w:t xml:space="preserve"> муниципального образования </w:t>
      </w:r>
      <w:r w:rsidR="009D6A5D">
        <w:t>Выселковский район</w:t>
      </w:r>
      <w:r w:rsidRPr="00C27B96">
        <w:t xml:space="preserve"> (далее – Организатор Конкурса).</w:t>
      </w:r>
    </w:p>
    <w:p w:rsidR="008C7359" w:rsidRPr="00C27B96" w:rsidRDefault="008628A7" w:rsidP="008C7359">
      <w:pPr>
        <w:ind w:firstLine="708"/>
      </w:pPr>
      <w:r w:rsidRPr="00C27B96">
        <w:rPr>
          <w:color w:val="000000"/>
          <w:spacing w:val="3"/>
        </w:rPr>
        <w:t xml:space="preserve">1.6. </w:t>
      </w:r>
      <w:r w:rsidR="008C7359" w:rsidRPr="00C27B96"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9D6A5D">
        <w:t>Выселковский район</w:t>
      </w:r>
      <w:r w:rsidR="008C7359" w:rsidRPr="00C27B96">
        <w:t xml:space="preserve"> </w:t>
      </w:r>
      <w:r w:rsidR="009D6A5D">
        <w:t>в месяц</w:t>
      </w:r>
      <w:r w:rsidR="008C7359" w:rsidRPr="00C27B96">
        <w:t xml:space="preserve">. </w:t>
      </w:r>
    </w:p>
    <w:p w:rsidR="008C7359" w:rsidRPr="00C27B96" w:rsidRDefault="008C7359" w:rsidP="008C7359">
      <w:pPr>
        <w:ind w:firstLine="708"/>
      </w:pPr>
      <w:r w:rsidRPr="00C27B96">
        <w:rPr>
          <w:color w:val="000000"/>
          <w:spacing w:val="3"/>
        </w:rPr>
        <w:t>1.7</w:t>
      </w:r>
      <w:r w:rsidRPr="00C27B96">
        <w:rPr>
          <w:color w:val="000000"/>
          <w:spacing w:val="-1"/>
        </w:rPr>
        <w:t xml:space="preserve">. </w:t>
      </w:r>
      <w:r w:rsidRPr="00C27B96">
        <w:t>На основании итогов Конкурса Администрация</w:t>
      </w:r>
      <w:r w:rsidR="008628A7" w:rsidRPr="00C27B96">
        <w:t xml:space="preserve"> муниципального образования </w:t>
      </w:r>
      <w:r w:rsidR="009D6A5D">
        <w:t>Выселковский район</w:t>
      </w:r>
      <w:r w:rsidRPr="00C27B96">
        <w:t xml:space="preserve"> заключает с победителем договор на право размещения нестационарного торгового объекта на территории </w:t>
      </w:r>
      <w:r w:rsidR="008628A7" w:rsidRPr="00C27B96">
        <w:t xml:space="preserve">муниципального образования </w:t>
      </w:r>
      <w:r w:rsidR="009D6A5D">
        <w:t>Выселковский район</w:t>
      </w:r>
      <w:r w:rsidRPr="00C27B96">
        <w:t xml:space="preserve"> (далее – Договор). </w:t>
      </w:r>
      <w:r w:rsidRPr="00C27B96">
        <w:rPr>
          <w:color w:val="000000"/>
          <w:spacing w:val="3"/>
        </w:rPr>
        <w:t>Проект Договора (приложение №</w:t>
      </w:r>
      <w:r w:rsidR="00C136C6">
        <w:rPr>
          <w:color w:val="000000"/>
          <w:spacing w:val="3"/>
        </w:rPr>
        <w:t>3</w:t>
      </w:r>
      <w:r w:rsidRPr="00C27B96">
        <w:rPr>
          <w:color w:val="000000"/>
          <w:spacing w:val="3"/>
        </w:rPr>
        <w:t>) является неотъемлемой частью Конкурсной документации.</w:t>
      </w:r>
    </w:p>
    <w:p w:rsidR="00F66C1F" w:rsidRPr="00C27B96" w:rsidRDefault="00F66C1F" w:rsidP="008C7359">
      <w:pPr>
        <w:autoSpaceDE w:val="0"/>
        <w:autoSpaceDN w:val="0"/>
        <w:adjustRightInd w:val="0"/>
        <w:ind w:firstLine="720"/>
      </w:pPr>
    </w:p>
    <w:p w:rsidR="008C7359" w:rsidRPr="00C27B96" w:rsidRDefault="008C7359" w:rsidP="008C7359">
      <w:pPr>
        <w:autoSpaceDE w:val="0"/>
        <w:autoSpaceDN w:val="0"/>
        <w:adjustRightInd w:val="0"/>
        <w:ind w:firstLine="720"/>
        <w:jc w:val="center"/>
      </w:pPr>
      <w:r w:rsidRPr="00C27B96"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8C7359" w:rsidRPr="00C27B96" w:rsidRDefault="008C7359" w:rsidP="008C7359">
      <w:pPr>
        <w:autoSpaceDE w:val="0"/>
        <w:autoSpaceDN w:val="0"/>
        <w:adjustRightInd w:val="0"/>
        <w:ind w:firstLine="720"/>
        <w:jc w:val="center"/>
      </w:pPr>
    </w:p>
    <w:p w:rsidR="008C7359" w:rsidRPr="00C27B96" w:rsidRDefault="008C7359" w:rsidP="008C7359">
      <w:pPr>
        <w:autoSpaceDE w:val="0"/>
        <w:autoSpaceDN w:val="0"/>
        <w:adjustRightInd w:val="0"/>
        <w:ind w:firstLine="720"/>
      </w:pPr>
      <w:r w:rsidRPr="00C27B96">
        <w:rPr>
          <w:rFonts w:eastAsia="Verdana"/>
          <w:color w:val="000000"/>
        </w:rPr>
        <w:t xml:space="preserve">2.1. Конкурсная документация предоставляется </w:t>
      </w:r>
      <w:r w:rsidRPr="00C27B96">
        <w:t>на основании заявления любого заинтересованного лица, поданного в письменной форме</w:t>
      </w:r>
      <w:r w:rsidRPr="00C27B96">
        <w:rPr>
          <w:rFonts w:eastAsia="Verdana"/>
          <w:color w:val="000000"/>
        </w:rPr>
        <w:t>.</w:t>
      </w:r>
    </w:p>
    <w:p w:rsidR="008C7359" w:rsidRPr="00C27B96" w:rsidRDefault="008C7359" w:rsidP="008C7359">
      <w:pPr>
        <w:widowControl w:val="0"/>
        <w:ind w:firstLine="708"/>
      </w:pPr>
      <w:r w:rsidRPr="00C27B96">
        <w:lastRenderedPageBreak/>
        <w:t>2.2. Заявление, оформленное в произвольной письменной форме и направленное в Администраци</w:t>
      </w:r>
      <w:r w:rsidR="00324891">
        <w:t>ю</w:t>
      </w:r>
      <w:r w:rsidRPr="00C27B96">
        <w:t xml:space="preserve"> муниципального образования </w:t>
      </w:r>
      <w:r w:rsidR="00324891">
        <w:t>Выселковский район</w:t>
      </w:r>
      <w:r w:rsidRPr="00C27B96">
        <w:t xml:space="preserve"> по адресу: </w:t>
      </w:r>
      <w:r w:rsidR="00324891">
        <w:t>353100</w:t>
      </w:r>
      <w:r w:rsidRPr="00C27B96">
        <w:t xml:space="preserve">, </w:t>
      </w:r>
      <w:r w:rsidR="00324891">
        <w:t>Краснодарский край, ст.Выселки ул.Ленина,37</w:t>
      </w:r>
      <w:r w:rsidRPr="00C27B96">
        <w:t xml:space="preserve">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</w:p>
    <w:p w:rsidR="008C7359" w:rsidRPr="00C27B96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rPr>
          <w:rFonts w:eastAsia="Verdana"/>
          <w:color w:val="000000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C27B96">
        <w:t>Администрации</w:t>
      </w:r>
      <w:r w:rsidRPr="00C27B96">
        <w:rPr>
          <w:rFonts w:eastAsia="Verdana"/>
          <w:color w:val="000000"/>
        </w:rPr>
        <w:t xml:space="preserve"> муниципального образования </w:t>
      </w:r>
      <w:r w:rsidR="00324891">
        <w:rPr>
          <w:rFonts w:eastAsia="Verdana"/>
          <w:color w:val="000000"/>
        </w:rPr>
        <w:t>Выселковский район</w:t>
      </w:r>
      <w:r w:rsidRPr="00C27B96">
        <w:rPr>
          <w:rFonts w:eastAsia="Verdana"/>
          <w:color w:val="000000"/>
        </w:rPr>
        <w:t xml:space="preserve"> - </w:t>
      </w:r>
      <w:hyperlink r:id="rId9" w:history="1"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www</w:t>
        </w:r>
        <w:r w:rsidR="00324891" w:rsidRPr="00571311">
          <w:rPr>
            <w:rStyle w:val="a3"/>
            <w:rFonts w:eastAsia="Verdana"/>
            <w:i/>
            <w:color w:val="auto"/>
            <w:u w:val="none"/>
          </w:rPr>
          <w:t>.</w:t>
        </w:r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viselki</w:t>
        </w:r>
        <w:r w:rsidR="00324891" w:rsidRPr="00571311">
          <w:rPr>
            <w:rStyle w:val="a3"/>
            <w:rFonts w:eastAsia="Verdana"/>
            <w:i/>
            <w:color w:val="auto"/>
            <w:u w:val="none"/>
          </w:rPr>
          <w:t>.</w:t>
        </w:r>
        <w:r w:rsidR="00324891" w:rsidRPr="00571311">
          <w:rPr>
            <w:rStyle w:val="a3"/>
            <w:rFonts w:eastAsia="Verdana"/>
            <w:i/>
            <w:color w:val="auto"/>
            <w:u w:val="none"/>
            <w:lang w:val="en-US"/>
          </w:rPr>
          <w:t>net</w:t>
        </w:r>
      </w:hyperlink>
      <w:r w:rsidRPr="00571311">
        <w:rPr>
          <w:rFonts w:eastAsia="Verdana"/>
        </w:rPr>
        <w:t xml:space="preserve">. </w:t>
      </w:r>
      <w:r w:rsidRPr="00C27B96">
        <w:rPr>
          <w:rFonts w:eastAsia="Verdana"/>
          <w:color w:val="000000"/>
        </w:rPr>
        <w:t>При этом</w:t>
      </w:r>
      <w:r w:rsidR="00A07C9E" w:rsidRPr="00C27B96">
        <w:rPr>
          <w:rFonts w:eastAsia="Verdana"/>
          <w:color w:val="000000"/>
        </w:rPr>
        <w:t>,</w:t>
      </w:r>
      <w:r w:rsidRPr="00C27B96">
        <w:rPr>
          <w:rFonts w:eastAsia="Verdana"/>
          <w:color w:val="000000"/>
        </w:rPr>
        <w:t xml:space="preserve"> в случае разночтений, преимущество имеет текст настоящей конкурсной документации на бумажном носителе</w:t>
      </w:r>
      <w:r w:rsidR="00A07C9E" w:rsidRPr="00C27B96">
        <w:rPr>
          <w:rFonts w:eastAsia="Verdana"/>
          <w:color w:val="000000"/>
        </w:rPr>
        <w:t xml:space="preserve">, прошнурованный,  пронумерованный, заверенный </w:t>
      </w:r>
      <w:r w:rsidR="00324891">
        <w:rPr>
          <w:rFonts w:eastAsia="Verdana"/>
          <w:color w:val="000000"/>
        </w:rPr>
        <w:t>в установленном порядке</w:t>
      </w:r>
      <w:r w:rsidRPr="00C27B96">
        <w:rPr>
          <w:rFonts w:eastAsia="Verdana"/>
          <w:color w:val="000000"/>
        </w:rPr>
        <w:t>.</w:t>
      </w:r>
    </w:p>
    <w:p w:rsidR="008C7359" w:rsidRPr="00C27B96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C27B96">
        <w:t>Организатор Конкурса</w:t>
      </w:r>
      <w:r w:rsidRPr="00C27B96">
        <w:rPr>
          <w:rFonts w:eastAsia="Verdana"/>
          <w:color w:val="000000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8C7359" w:rsidRPr="00C27B96" w:rsidRDefault="008C7359" w:rsidP="008C7359">
      <w:pPr>
        <w:widowControl w:val="0"/>
        <w:shd w:val="clear" w:color="auto" w:fill="FFFFFF"/>
        <w:ind w:firstLine="708"/>
      </w:pPr>
      <w:r w:rsidRPr="00C27B96">
        <w:t xml:space="preserve">2.4. Конкурсная документация предоставляется бесплатно. </w:t>
      </w:r>
    </w:p>
    <w:p w:rsidR="008C7359" w:rsidRPr="00C27B96" w:rsidRDefault="008C7359" w:rsidP="008C7359">
      <w:pPr>
        <w:widowControl w:val="0"/>
        <w:shd w:val="clear" w:color="auto" w:fill="FFFFFF"/>
        <w:ind w:firstLine="708"/>
      </w:pPr>
    </w:p>
    <w:p w:rsidR="008C7359" w:rsidRPr="004103E0" w:rsidRDefault="008C7359" w:rsidP="008C7359">
      <w:pPr>
        <w:autoSpaceDE w:val="0"/>
        <w:autoSpaceDN w:val="0"/>
        <w:adjustRightInd w:val="0"/>
        <w:ind w:firstLine="720"/>
        <w:jc w:val="center"/>
      </w:pPr>
      <w:r w:rsidRPr="004103E0">
        <w:t xml:space="preserve">3. Срок, в течение которого организатор Конкурса </w:t>
      </w:r>
      <w:r w:rsidR="004103E0" w:rsidRPr="004103E0">
        <w:t>вправе принять решение о внесении изменений в конкурсную документацию</w:t>
      </w:r>
    </w:p>
    <w:p w:rsidR="008C7359" w:rsidRPr="00C27B96" w:rsidRDefault="000565EE" w:rsidP="008C7359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4103E0">
        <w:t>Организатор Конкурса вправе принять решение о внесении изменений в конкурсную документацию не позднее чем за 5 (пять) дней до даты окончания срока подачи заявок на участие в Конкурсе.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дней. Если в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</w:t>
      </w:r>
      <w:r w:rsidR="008C7359" w:rsidRPr="004103E0">
        <w:t>.</w:t>
      </w:r>
    </w:p>
    <w:p w:rsidR="006E47A8" w:rsidRPr="00C27B96" w:rsidRDefault="006E47A8" w:rsidP="008C7359">
      <w:pPr>
        <w:jc w:val="center"/>
      </w:pPr>
    </w:p>
    <w:p w:rsidR="008C7359" w:rsidRPr="00C27B96" w:rsidRDefault="008C7359" w:rsidP="008C7359">
      <w:pPr>
        <w:jc w:val="center"/>
      </w:pPr>
      <w:r w:rsidRPr="00C27B96">
        <w:t>4. Требования к содержанию, форме и составу заявки на участие в Конкурсе и инструкция по ее заполнению</w:t>
      </w:r>
    </w:p>
    <w:p w:rsidR="00CE2F75" w:rsidRDefault="00CE2F75" w:rsidP="00F32948">
      <w:pPr>
        <w:ind w:firstLine="709"/>
      </w:pPr>
      <w:r w:rsidRPr="00CE2F75">
        <w:t>4.1. Заявка на участие в Конкурсе подается участником в письменной форме в запечатанном конверте. На конверте должны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571311" w:rsidRPr="00571311" w:rsidRDefault="00571311" w:rsidP="00F32948">
      <w:pPr>
        <w:ind w:firstLine="709"/>
      </w:pPr>
      <w:r w:rsidRPr="00571311">
        <w:t>4.2. Заявка на участие в Конкурсе состоит из сведений и документов о заявителе, подаваемых в открытой форме и предложений заявителя, подаваемых в запечатанном конверте.</w:t>
      </w:r>
    </w:p>
    <w:p w:rsidR="00330094" w:rsidRPr="00330094" w:rsidRDefault="00330094" w:rsidP="00F32948">
      <w:pPr>
        <w:ind w:firstLine="709"/>
      </w:pPr>
      <w:r w:rsidRPr="00330094">
        <w:t>4.3. Заявка на участие в Конкурсе в ее открытой форме должна содержать:</w:t>
      </w:r>
    </w:p>
    <w:p w:rsidR="00330094" w:rsidRPr="00330094" w:rsidRDefault="00330094" w:rsidP="00F32948">
      <w:pPr>
        <w:ind w:firstLine="709"/>
      </w:pPr>
      <w:r w:rsidRPr="00330094">
        <w:t>4.3.1. Сведения и документы о заявителе, подавшем такую заявку:</w:t>
      </w:r>
    </w:p>
    <w:p w:rsidR="00FD1A94" w:rsidRPr="00FD1A94" w:rsidRDefault="00FD1A94" w:rsidP="00F32948">
      <w:pPr>
        <w:ind w:firstLine="709"/>
      </w:pPr>
      <w:r w:rsidRPr="00FD1A94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 (при наличии);</w:t>
      </w:r>
    </w:p>
    <w:p w:rsidR="00FD1A94" w:rsidRPr="00FD1A94" w:rsidRDefault="00FD1A94" w:rsidP="00F32948">
      <w:pPr>
        <w:ind w:firstLine="709"/>
      </w:pPr>
      <w:r w:rsidRPr="00FD1A94"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</w:t>
      </w:r>
      <w:r w:rsidRPr="00FD1A94">
        <w:lastRenderedPageBreak/>
        <w:t>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FD1A94" w:rsidRPr="00FD1A94" w:rsidRDefault="00FD1A94" w:rsidP="00F32948">
      <w:pPr>
        <w:ind w:firstLine="709"/>
      </w:pPr>
      <w:r w:rsidRPr="00FD1A94">
        <w:t>в) копии учредительных документов участника (для юридических лиц);</w:t>
      </w:r>
    </w:p>
    <w:p w:rsidR="00FD1A94" w:rsidRPr="00FD1A94" w:rsidRDefault="00FD1A94" w:rsidP="00F32948">
      <w:pPr>
        <w:ind w:firstLine="709"/>
      </w:pPr>
      <w:r w:rsidRPr="00FD1A94">
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FD1A94" w:rsidRPr="00FD1A94" w:rsidRDefault="00FD1A94" w:rsidP="00F32948">
      <w:pPr>
        <w:ind w:firstLine="709"/>
      </w:pPr>
      <w:r w:rsidRPr="00FD1A94">
        <w:t>д) сведения о НТО:</w:t>
      </w:r>
    </w:p>
    <w:p w:rsidR="00FD1A94" w:rsidRPr="00FD1A94" w:rsidRDefault="00FD1A94" w:rsidP="00F32948">
      <w:pPr>
        <w:ind w:firstLine="709"/>
      </w:pPr>
      <w:r w:rsidRPr="00FD1A94">
        <w:t>- адрес места расположения НТО;</w:t>
      </w:r>
    </w:p>
    <w:p w:rsidR="00FD1A94" w:rsidRPr="00FD1A94" w:rsidRDefault="00FD1A94" w:rsidP="00F32948">
      <w:pPr>
        <w:ind w:firstLine="709"/>
      </w:pPr>
      <w:r w:rsidRPr="00FD1A94">
        <w:t>- назначение (специализация) НТО;</w:t>
      </w:r>
    </w:p>
    <w:p w:rsidR="00FD1A94" w:rsidRDefault="00FD1A94" w:rsidP="00F32948">
      <w:pPr>
        <w:ind w:firstLine="709"/>
      </w:pPr>
      <w:r w:rsidRPr="00FD1A94">
        <w:t>- вид НТО;</w:t>
      </w:r>
    </w:p>
    <w:p w:rsidR="00591D26" w:rsidRDefault="00591D26" w:rsidP="00591D26">
      <w:pPr>
        <w:ind w:firstLine="709"/>
      </w:pPr>
      <w:r>
        <w:t>е) документов, содержащих сведения, подтверждающие соответствие заявителя конкурсным условиям:</w:t>
      </w:r>
    </w:p>
    <w:p w:rsidR="00591D26" w:rsidRDefault="00591D26" w:rsidP="00591D26">
      <w:pPr>
        <w:ind w:firstLine="709"/>
      </w:pPr>
      <w:r>
        <w:t>- использование поверенных технических средств измерения (весов, мерных ёмкостей, мерной линейки) и 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НТО;</w:t>
      </w:r>
    </w:p>
    <w:p w:rsidR="00FD1A94" w:rsidRDefault="00D63A43" w:rsidP="00D63A43">
      <w:r>
        <w:t xml:space="preserve">           </w:t>
      </w:r>
      <w:r w:rsidR="00FD1A94" w:rsidRPr="00FD1A94">
        <w:t>4.3.2. Заявка на участие в Конкурсе в ее открытой форме может содержать 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90 дней до дня размещения извещения о проведении Конкурса - для юридических лиц и индивидуальных предпринимателей (документ предоставляется по собственной инициативе).</w:t>
      </w:r>
    </w:p>
    <w:p w:rsidR="00571311" w:rsidRPr="00571311" w:rsidRDefault="00F32948" w:rsidP="00F32948">
      <w:pPr>
        <w:ind w:firstLine="709"/>
      </w:pPr>
      <w:r>
        <w:t>4</w:t>
      </w:r>
      <w:r w:rsidR="00F51948">
        <w:t>.</w:t>
      </w:r>
      <w:r w:rsidR="00571311" w:rsidRPr="00571311">
        <w:t xml:space="preserve">4. Заявка на участие в Конкурсе </w:t>
      </w:r>
      <w:r w:rsidR="0066519D">
        <w:t xml:space="preserve">в </w:t>
      </w:r>
      <w:r w:rsidR="00035275">
        <w:t xml:space="preserve">её </w:t>
      </w:r>
      <w:r w:rsidR="0066519D">
        <w:t>закрытой части</w:t>
      </w:r>
      <w:r w:rsidR="00035275">
        <w:t xml:space="preserve"> </w:t>
      </w:r>
      <w:r w:rsidR="0066519D">
        <w:t xml:space="preserve"> </w:t>
      </w:r>
      <w:r w:rsidR="00035275" w:rsidRPr="00035275">
        <w:t>(запечатанный конверт, являющийся неотъемлемой частью заявки на участие в Конкурсе)</w:t>
      </w:r>
      <w:r w:rsidR="00035275">
        <w:t xml:space="preserve"> </w:t>
      </w:r>
      <w:r w:rsidR="00571311" w:rsidRPr="00571311">
        <w:t>должна содержать:</w:t>
      </w:r>
    </w:p>
    <w:p w:rsidR="00F51948" w:rsidRPr="00F51948" w:rsidRDefault="00571311" w:rsidP="00F32948">
      <w:pPr>
        <w:ind w:firstLine="709"/>
      </w:pPr>
      <w:r w:rsidRPr="00571311">
        <w:t xml:space="preserve">- </w:t>
      </w:r>
      <w:r w:rsidR="00F51948" w:rsidRPr="00F51948">
        <w:t>финансовое предложение участника Конкурса в отношении предмета Конкурса с указанием предлагаемой цены предмета согласно приложению №</w:t>
      </w:r>
      <w:r w:rsidR="00BC52EC">
        <w:t>2</w:t>
      </w:r>
      <w:r w:rsidR="00F51948" w:rsidRPr="00F51948">
        <w:t xml:space="preserve"> к  конкурсной документации.</w:t>
      </w:r>
    </w:p>
    <w:p w:rsidR="00591D26" w:rsidRDefault="00571311" w:rsidP="00F32948">
      <w:pPr>
        <w:ind w:firstLine="709"/>
      </w:pPr>
      <w:r w:rsidRPr="00571311">
        <w:t>- описание внешнего вида</w:t>
      </w:r>
      <w:r w:rsidR="00035275">
        <w:t xml:space="preserve"> </w:t>
      </w:r>
      <w:r w:rsidRPr="00571311">
        <w:t>и технических характеристик НТО предлагаемого к ра</w:t>
      </w:r>
      <w:r w:rsidR="00035275">
        <w:t>змещению НТО</w:t>
      </w:r>
      <w:r w:rsidR="00591D26">
        <w:t xml:space="preserve">, </w:t>
      </w:r>
      <w:r w:rsidR="00591D26" w:rsidRPr="00591D26">
        <w:t xml:space="preserve">том числе </w:t>
      </w:r>
      <w:r w:rsidR="00591D26">
        <w:t>ф</w:t>
      </w:r>
      <w:r w:rsidR="00591D26" w:rsidRPr="00591D26">
        <w:t>ото или эскиз (дизайн-проект) нестационарного торгового объекта, согласованный  с управлением архитектуры и градостроительства администрации муниципального образования Выселковский район</w:t>
      </w:r>
      <w:r w:rsidR="00591D26">
        <w:t>;</w:t>
      </w:r>
    </w:p>
    <w:p w:rsidR="00571311" w:rsidRPr="00571311" w:rsidRDefault="00571311" w:rsidP="00F32948">
      <w:pPr>
        <w:ind w:firstLine="709"/>
      </w:pPr>
      <w:r w:rsidRPr="00571311">
        <w:t xml:space="preserve">Размер платы за право размещения нестационарного торгового объекта за </w:t>
      </w:r>
      <w:r w:rsidR="00F51948">
        <w:t>месяц</w:t>
      </w:r>
      <w:r w:rsidRPr="00571311">
        <w:t xml:space="preserve"> размещения (установки) указывается цифрами и прописью. При этом, в случае разночтения суммы, указанной прописью и цифрами, преимущество имеет сумма, указанная прописью.</w:t>
      </w:r>
    </w:p>
    <w:p w:rsidR="00571311" w:rsidRPr="00571311" w:rsidRDefault="00571311" w:rsidP="00F32948">
      <w:pPr>
        <w:ind w:firstLine="709"/>
      </w:pPr>
      <w:r w:rsidRPr="00571311">
        <w:t xml:space="preserve">4.5. Форма заявки на участие в конкурсе прилагается (Приложении № </w:t>
      </w:r>
      <w:r w:rsidR="00BC52EC">
        <w:t>1</w:t>
      </w:r>
      <w:r w:rsidR="00F51948">
        <w:t>)</w:t>
      </w:r>
      <w:r w:rsidRPr="00571311">
        <w:t xml:space="preserve"> </w:t>
      </w:r>
    </w:p>
    <w:p w:rsidR="00571311" w:rsidRPr="00571311" w:rsidRDefault="00571311" w:rsidP="00F32948">
      <w:pPr>
        <w:ind w:firstLine="709"/>
        <w:rPr>
          <w:lang w:val="x-none"/>
        </w:rPr>
      </w:pPr>
      <w:r w:rsidRPr="00571311">
        <w:rPr>
          <w:lang w:val="x-none"/>
        </w:rPr>
        <w:t>4.</w:t>
      </w:r>
      <w:r w:rsidRPr="00571311">
        <w:t>6</w:t>
      </w:r>
      <w:r w:rsidRPr="00571311">
        <w:rPr>
          <w:lang w:val="x-none"/>
        </w:rPr>
        <w:t xml:space="preserve">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 </w:t>
      </w:r>
    </w:p>
    <w:p w:rsidR="00571311" w:rsidRPr="00571311" w:rsidRDefault="00571311" w:rsidP="00F32948">
      <w:pPr>
        <w:ind w:firstLine="709"/>
      </w:pPr>
      <w:r w:rsidRPr="00571311">
        <w:t xml:space="preserve"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</w:t>
      </w:r>
      <w:r w:rsidRPr="00571311">
        <w:lastRenderedPageBreak/>
        <w:t>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конкурсной документации.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заверенных.</w:t>
      </w:r>
    </w:p>
    <w:p w:rsidR="00571311" w:rsidRPr="00571311" w:rsidRDefault="00571311" w:rsidP="00F32948">
      <w:pPr>
        <w:ind w:firstLine="709"/>
      </w:pPr>
      <w:r w:rsidRPr="00571311">
        <w:t>Представленные на участие в Конкурсе документы заявителю не возвращаются.</w:t>
      </w:r>
    </w:p>
    <w:p w:rsidR="00571311" w:rsidRPr="00571311" w:rsidRDefault="00571311" w:rsidP="00F32948">
      <w:pPr>
        <w:ind w:firstLine="709"/>
      </w:pPr>
      <w:r w:rsidRPr="00571311">
        <w:t xml:space="preserve">4.8. Не допускается требовать от участника иное, за исключением документов и сведений, предусмотренных </w:t>
      </w:r>
      <w:hyperlink w:anchor="sub_58" w:history="1">
        <w:r w:rsidRPr="00F32948">
          <w:rPr>
            <w:rStyle w:val="a3"/>
            <w:color w:val="auto"/>
            <w:u w:val="none"/>
          </w:rPr>
          <w:t>пунктами 4.3</w:t>
        </w:r>
      </w:hyperlink>
      <w:r w:rsidRPr="00F32948">
        <w:t>.</w:t>
      </w:r>
      <w:r w:rsidRPr="00571311">
        <w:t xml:space="preserve"> и 4.4. настоящей Конкурсной документации. Не допускается требовать от участника предоставления оригиналов документов.</w:t>
      </w:r>
    </w:p>
    <w:p w:rsidR="00571311" w:rsidRPr="00571311" w:rsidRDefault="00571311" w:rsidP="00F32948">
      <w:pPr>
        <w:ind w:firstLine="709"/>
      </w:pPr>
      <w:r w:rsidRPr="00571311">
        <w:t>4.9. Участник вправе подать только одну заявку на участие в Конкурсе в отношении одного предмета Конкурса (лота).</w:t>
      </w:r>
    </w:p>
    <w:p w:rsidR="008C7359" w:rsidRPr="00902119" w:rsidRDefault="008C7359" w:rsidP="00F32948">
      <w:pPr>
        <w:ind w:firstLine="709"/>
        <w:rPr>
          <w:b/>
          <w:color w:val="FF0000"/>
        </w:rPr>
      </w:pPr>
      <w:r w:rsidRPr="00C27B96">
        <w:t>4.</w:t>
      </w:r>
      <w:r w:rsidR="00714B07" w:rsidRPr="00C27B96">
        <w:t>10</w:t>
      </w:r>
      <w:r w:rsidRPr="00C27B96">
        <w:t xml:space="preserve">. Прием заявок на участие в Конкурсе прекращается </w:t>
      </w:r>
      <w:r w:rsidR="00B10E47" w:rsidRPr="00B10E47">
        <w:rPr>
          <w:b/>
        </w:rPr>
        <w:t>18</w:t>
      </w:r>
      <w:r w:rsidR="001E373A" w:rsidRPr="00B10E47">
        <w:rPr>
          <w:b/>
        </w:rPr>
        <w:t xml:space="preserve"> </w:t>
      </w:r>
      <w:r w:rsidR="00B10E47" w:rsidRPr="00B10E47">
        <w:rPr>
          <w:b/>
        </w:rPr>
        <w:t>ноября</w:t>
      </w:r>
      <w:r w:rsidR="00185B00" w:rsidRPr="00B10E47">
        <w:rPr>
          <w:b/>
        </w:rPr>
        <w:t xml:space="preserve"> </w:t>
      </w:r>
      <w:r w:rsidR="00444A2C" w:rsidRPr="00B10E47">
        <w:rPr>
          <w:b/>
        </w:rPr>
        <w:t>20</w:t>
      </w:r>
      <w:r w:rsidR="001A194F" w:rsidRPr="00B10E47">
        <w:rPr>
          <w:b/>
        </w:rPr>
        <w:t>20</w:t>
      </w:r>
      <w:r w:rsidR="00444A2C" w:rsidRPr="00B10E47">
        <w:rPr>
          <w:b/>
        </w:rPr>
        <w:t xml:space="preserve"> г., </w:t>
      </w:r>
      <w:r w:rsidR="00B10E47" w:rsidRPr="00B10E47">
        <w:rPr>
          <w:b/>
        </w:rPr>
        <w:t>15</w:t>
      </w:r>
      <w:r w:rsidR="00444A2C" w:rsidRPr="00B10E47">
        <w:rPr>
          <w:b/>
        </w:rPr>
        <w:t xml:space="preserve"> ч.</w:t>
      </w:r>
      <w:r w:rsidR="008628A7" w:rsidRPr="00B10E47">
        <w:rPr>
          <w:b/>
        </w:rPr>
        <w:t xml:space="preserve"> </w:t>
      </w:r>
      <w:r w:rsidR="00444A2C" w:rsidRPr="00B10E47">
        <w:rPr>
          <w:b/>
        </w:rPr>
        <w:t>00</w:t>
      </w:r>
      <w:r w:rsidR="005254BA" w:rsidRPr="00B10E47">
        <w:rPr>
          <w:b/>
        </w:rPr>
        <w:t xml:space="preserve"> мин</w:t>
      </w:r>
      <w:r w:rsidRPr="00B10E47">
        <w:rPr>
          <w:b/>
        </w:rPr>
        <w:t>.</w:t>
      </w:r>
    </w:p>
    <w:p w:rsidR="00B40410" w:rsidRPr="00C27B96" w:rsidRDefault="008C7359" w:rsidP="00F32948">
      <w:pPr>
        <w:autoSpaceDE w:val="0"/>
        <w:autoSpaceDN w:val="0"/>
        <w:adjustRightInd w:val="0"/>
        <w:ind w:firstLine="709"/>
        <w:outlineLvl w:val="1"/>
      </w:pPr>
      <w:r w:rsidRPr="00C27B96">
        <w:t>4.</w:t>
      </w:r>
      <w:r w:rsidR="00F30D37" w:rsidRPr="00C27B96">
        <w:t>1</w:t>
      </w:r>
      <w:r w:rsidR="00714B07" w:rsidRPr="00C27B96">
        <w:t>1</w:t>
      </w:r>
      <w:r w:rsidR="00F30D37" w:rsidRPr="00C27B96">
        <w:t>.</w:t>
      </w:r>
      <w:r w:rsidRPr="00C27B96">
        <w:t> </w:t>
      </w:r>
      <w:r w:rsidR="00B40410" w:rsidRPr="00C27B96">
        <w:t>Участники, Организатор Конкурса, обязаны обеспечить конфиденциальность сведений и информации, содержащихся в заявках на участие в Конкурсе в ее закрытой форме, до вскрытия конвертов с заявками на участие в Конкурсе в ее закрытой форме.</w:t>
      </w:r>
    </w:p>
    <w:p w:rsidR="008C7359" w:rsidRPr="00C27B96" w:rsidRDefault="008C7359" w:rsidP="00F32948">
      <w:pPr>
        <w:ind w:firstLine="709"/>
      </w:pPr>
      <w:r w:rsidRPr="00C27B96">
        <w:t>4.</w:t>
      </w:r>
      <w:r w:rsidR="00FC7DDE" w:rsidRPr="00C27B96">
        <w:t>1</w:t>
      </w:r>
      <w:r w:rsidR="00714B07" w:rsidRPr="00C27B96">
        <w:t>2</w:t>
      </w:r>
      <w:r w:rsidRPr="00C27B96">
        <w:t>. </w:t>
      </w:r>
      <w:r w:rsidR="00714B07" w:rsidRPr="00C27B96">
        <w:t>Участник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8C7359" w:rsidRPr="00C27B96" w:rsidRDefault="008C7359" w:rsidP="00F32948">
      <w:pPr>
        <w:autoSpaceDE w:val="0"/>
        <w:autoSpaceDN w:val="0"/>
        <w:adjustRightInd w:val="0"/>
        <w:ind w:firstLine="709"/>
        <w:outlineLvl w:val="1"/>
      </w:pPr>
      <w:r w:rsidRPr="00C27B96">
        <w:t>4.1</w:t>
      </w:r>
      <w:r w:rsidR="00714B07" w:rsidRPr="00C27B96">
        <w:t>3</w:t>
      </w:r>
      <w:r w:rsidRPr="00C27B96">
        <w:t>. </w:t>
      </w:r>
      <w:r w:rsidR="00714B07" w:rsidRPr="00C27B96"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C27B96" w:rsidRDefault="008C7359" w:rsidP="00F32948">
      <w:pPr>
        <w:autoSpaceDE w:val="0"/>
        <w:autoSpaceDN w:val="0"/>
        <w:adjustRightInd w:val="0"/>
        <w:ind w:firstLine="709"/>
        <w:outlineLvl w:val="1"/>
      </w:pPr>
      <w:r w:rsidRPr="00C27B96">
        <w:t>4.1</w:t>
      </w:r>
      <w:r w:rsidR="00743996" w:rsidRPr="00C27B96">
        <w:t>4</w:t>
      </w:r>
      <w:r w:rsidRPr="00C27B96">
        <w:t>. </w:t>
      </w:r>
      <w:r w:rsidR="00743996" w:rsidRPr="00C27B96"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</w:t>
      </w:r>
      <w:r w:rsidR="004103E0">
        <w:t xml:space="preserve">установленном </w:t>
      </w:r>
      <w:r w:rsidR="00743996" w:rsidRPr="00C27B96">
        <w:t>порядке</w:t>
      </w:r>
      <w:r w:rsidR="004103E0">
        <w:t>.</w:t>
      </w:r>
    </w:p>
    <w:p w:rsidR="008C7359" w:rsidRPr="00C27B96" w:rsidRDefault="008C7359" w:rsidP="008C7359">
      <w:pPr>
        <w:autoSpaceDE w:val="0"/>
        <w:autoSpaceDN w:val="0"/>
        <w:adjustRightInd w:val="0"/>
        <w:jc w:val="center"/>
      </w:pPr>
    </w:p>
    <w:p w:rsidR="008C7359" w:rsidRPr="00C27B96" w:rsidRDefault="008C7359" w:rsidP="008C7359">
      <w:pPr>
        <w:autoSpaceDE w:val="0"/>
        <w:autoSpaceDN w:val="0"/>
        <w:adjustRightInd w:val="0"/>
        <w:jc w:val="center"/>
      </w:pPr>
      <w:r w:rsidRPr="00C27B96">
        <w:t>5. Требования к предложениям о цене договора</w:t>
      </w:r>
    </w:p>
    <w:p w:rsidR="008C7359" w:rsidRPr="00C27B96" w:rsidRDefault="008C7359" w:rsidP="008C7359">
      <w:pPr>
        <w:autoSpaceDE w:val="0"/>
        <w:autoSpaceDN w:val="0"/>
        <w:adjustRightInd w:val="0"/>
        <w:jc w:val="center"/>
      </w:pPr>
      <w:r w:rsidRPr="00C27B96">
        <w:t xml:space="preserve"> (цене лота) за право размещения объекта</w:t>
      </w:r>
    </w:p>
    <w:p w:rsidR="008C7359" w:rsidRPr="00C27B96" w:rsidRDefault="008C7359" w:rsidP="008C7359">
      <w:pPr>
        <w:ind w:firstLine="709"/>
      </w:pPr>
    </w:p>
    <w:p w:rsidR="008C7359" w:rsidRPr="00C27B96" w:rsidRDefault="008C7359" w:rsidP="008C7359">
      <w:pPr>
        <w:ind w:firstLine="709"/>
      </w:pPr>
      <w:r w:rsidRPr="00C27B96">
        <w:t xml:space="preserve">5.1. </w:t>
      </w:r>
      <w:bookmarkStart w:id="0" w:name="_Ref166314630"/>
      <w:r w:rsidRPr="00C27B96">
        <w:t>Цена договора, предлагаемая  заявителем, не может быть меньше начальной (минимальной) цены Договора (цены лота).</w:t>
      </w:r>
      <w:bookmarkEnd w:id="0"/>
    </w:p>
    <w:p w:rsidR="008C7359" w:rsidRPr="00C27B96" w:rsidRDefault="008C7359" w:rsidP="008C7359">
      <w:pPr>
        <w:ind w:firstLine="709"/>
      </w:pPr>
      <w:r w:rsidRPr="00C27B96"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8C7359" w:rsidRPr="00C27B96" w:rsidRDefault="008C7359" w:rsidP="008C7359">
      <w:pPr>
        <w:ind w:firstLine="709"/>
      </w:pPr>
      <w:r w:rsidRPr="00C27B96">
        <w:t xml:space="preserve">5.3. Заявитель подает </w:t>
      </w:r>
      <w:r w:rsidR="004103E0">
        <w:t xml:space="preserve">финансовое </w:t>
      </w:r>
      <w:r w:rsidRPr="00C27B96">
        <w:t>предложение о цене Договора в составе формы «</w:t>
      </w:r>
      <w:r w:rsidR="00B648DA" w:rsidRPr="00C27B96">
        <w:rPr>
          <w:color w:val="000000" w:themeColor="text1"/>
        </w:rPr>
        <w:t xml:space="preserve">Предложение о размере платы за право размещения НТО за </w:t>
      </w:r>
      <w:r w:rsidR="004103E0">
        <w:rPr>
          <w:color w:val="000000" w:themeColor="text1"/>
        </w:rPr>
        <w:t>месяц</w:t>
      </w:r>
      <w:r w:rsidR="00B648DA" w:rsidRPr="00C27B96">
        <w:rPr>
          <w:color w:val="000000" w:themeColor="text1"/>
        </w:rPr>
        <w:t xml:space="preserve"> размещения (установки)</w:t>
      </w:r>
      <w:r w:rsidRPr="00C27B96">
        <w:t xml:space="preserve">» приведенной в </w:t>
      </w:r>
      <w:r w:rsidRPr="00C27B96">
        <w:rPr>
          <w:color w:val="000000" w:themeColor="text1"/>
        </w:rPr>
        <w:t>Приложении №</w:t>
      </w:r>
      <w:r w:rsidR="008628A7" w:rsidRPr="00C27B96">
        <w:rPr>
          <w:color w:val="000000" w:themeColor="text1"/>
        </w:rPr>
        <w:t xml:space="preserve"> </w:t>
      </w:r>
      <w:r w:rsidR="00BC52EC">
        <w:rPr>
          <w:color w:val="000000" w:themeColor="text1"/>
        </w:rPr>
        <w:t>2</w:t>
      </w:r>
      <w:r w:rsidRPr="00C27B96">
        <w:rPr>
          <w:color w:val="000000" w:themeColor="text1"/>
        </w:rPr>
        <w:t xml:space="preserve">. </w:t>
      </w:r>
    </w:p>
    <w:p w:rsidR="008C7359" w:rsidRPr="00C27B96" w:rsidRDefault="008C7359" w:rsidP="008C7359">
      <w:pPr>
        <w:autoSpaceDE w:val="0"/>
        <w:autoSpaceDN w:val="0"/>
        <w:adjustRightInd w:val="0"/>
        <w:outlineLvl w:val="1"/>
      </w:pPr>
    </w:p>
    <w:p w:rsidR="008C7359" w:rsidRPr="00C27B96" w:rsidRDefault="008C7359" w:rsidP="008C7359">
      <w:pPr>
        <w:jc w:val="center"/>
      </w:pPr>
      <w:r w:rsidRPr="00C27B96">
        <w:t>6.  Требование к описанию условий  размещения объекта, оказываемых услуг</w:t>
      </w:r>
    </w:p>
    <w:p w:rsidR="008C7359" w:rsidRPr="00C27B96" w:rsidRDefault="008C7359" w:rsidP="008C7359">
      <w:pPr>
        <w:jc w:val="center"/>
      </w:pPr>
    </w:p>
    <w:p w:rsidR="008C7359" w:rsidRPr="00C27B96" w:rsidRDefault="008C7359" w:rsidP="008C7359">
      <w:pPr>
        <w:ind w:firstLine="709"/>
      </w:pPr>
      <w:r w:rsidRPr="00C27B96">
        <w:t>6.1. Описание заявителем условий размещения объекта (ме</w:t>
      </w:r>
      <w:r w:rsidR="00B40410" w:rsidRPr="00C27B96">
        <w:t xml:space="preserve">сто и срок размещения объекта, </w:t>
      </w:r>
      <w:r w:rsidRPr="00C27B96">
        <w:t xml:space="preserve">архитектурное, функционально-технологическое, конструктивное или инженерно-техническое решение объектов), а также оказываемых </w:t>
      </w:r>
      <w:r w:rsidR="00B40410" w:rsidRPr="00C27B96">
        <w:t xml:space="preserve">услуг по специализации объекта </w:t>
      </w:r>
      <w:r w:rsidRPr="00C27B96">
        <w:lastRenderedPageBreak/>
        <w:t>осуществляется в соответствии с требованиями Конкурсной документации в форме «</w:t>
      </w:r>
      <w:r w:rsidR="00B648DA" w:rsidRPr="00C27B96">
        <w:rPr>
          <w:color w:val="000000" w:themeColor="text1"/>
        </w:rPr>
        <w:t>Описание внешнего вида НТО</w:t>
      </w:r>
      <w:r w:rsidR="004103E0">
        <w:rPr>
          <w:color w:val="000000" w:themeColor="text1"/>
        </w:rPr>
        <w:t xml:space="preserve"> или</w:t>
      </w:r>
      <w:r w:rsidR="00B648DA" w:rsidRPr="00C27B96">
        <w:rPr>
          <w:color w:val="000000" w:themeColor="text1"/>
        </w:rPr>
        <w:t xml:space="preserve"> фотография (эскиз) предлагаемого к размещению НТО</w:t>
      </w:r>
      <w:r w:rsidRPr="00C27B96">
        <w:t xml:space="preserve">» приведенной в Приложении № </w:t>
      </w:r>
      <w:r w:rsidR="00AC0E44">
        <w:t>4</w:t>
      </w:r>
      <w:r w:rsidR="003B7423" w:rsidRPr="00C27B96">
        <w:t>.</w:t>
      </w:r>
    </w:p>
    <w:p w:rsidR="008C7359" w:rsidRPr="00C27B96" w:rsidRDefault="008C7359" w:rsidP="008C7359">
      <w:pPr>
        <w:ind w:firstLine="709"/>
      </w:pPr>
    </w:p>
    <w:p w:rsidR="008C7359" w:rsidRPr="00C27B96" w:rsidRDefault="008C7359" w:rsidP="008C7359">
      <w:pPr>
        <w:jc w:val="center"/>
        <w:rPr>
          <w:bCs/>
          <w:color w:val="000000"/>
        </w:rPr>
      </w:pPr>
      <w:r w:rsidRPr="00C27B96">
        <w:rPr>
          <w:bCs/>
          <w:color w:val="000000"/>
        </w:rPr>
        <w:t>7. Требования к участникам Конкурса</w:t>
      </w:r>
    </w:p>
    <w:p w:rsidR="008C7359" w:rsidRPr="00C27B96" w:rsidRDefault="008C7359" w:rsidP="008C7359">
      <w:pPr>
        <w:jc w:val="center"/>
        <w:rPr>
          <w:bCs/>
          <w:color w:val="000000"/>
        </w:rPr>
      </w:pPr>
    </w:p>
    <w:p w:rsidR="008C7359" w:rsidRPr="00C27B96" w:rsidRDefault="008C7359" w:rsidP="008C7359">
      <w:pPr>
        <w:tabs>
          <w:tab w:val="left" w:pos="1159"/>
        </w:tabs>
        <w:rPr>
          <w:color w:val="000000"/>
          <w:spacing w:val="-2"/>
        </w:rPr>
      </w:pPr>
      <w:r w:rsidRPr="00C27B96">
        <w:rPr>
          <w:color w:val="000000"/>
          <w:spacing w:val="-6"/>
        </w:rPr>
        <w:t xml:space="preserve">            7.1.</w:t>
      </w:r>
      <w:r w:rsidRPr="00C27B96">
        <w:rPr>
          <w:color w:val="000000"/>
        </w:rPr>
        <w:tab/>
      </w:r>
      <w:r w:rsidRPr="00C27B96">
        <w:rPr>
          <w:color w:val="000000"/>
          <w:spacing w:val="1"/>
        </w:rPr>
        <w:t>В настоящем Конкурсе могут принимать участие юридические лица и</w:t>
      </w:r>
      <w:r w:rsidRPr="00C27B96"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C27B96" w:rsidRDefault="008C7359" w:rsidP="008C7359">
      <w:pPr>
        <w:ind w:firstLine="708"/>
      </w:pPr>
      <w:r w:rsidRPr="00C27B96">
        <w:t>Участники конкурса должны соответствовать следующим требованиям:</w:t>
      </w:r>
    </w:p>
    <w:p w:rsidR="008C7359" w:rsidRPr="00C27B96" w:rsidRDefault="008C7359" w:rsidP="008C7359">
      <w:r w:rsidRPr="00C27B96">
        <w:t xml:space="preserve">           а)</w:t>
      </w:r>
      <w:r w:rsidRPr="00C27B96">
        <w:rPr>
          <w:bCs/>
        </w:rPr>
        <w:t xml:space="preserve"> отсутствие </w:t>
      </w:r>
      <w:r w:rsidRPr="00C27B96">
        <w:t xml:space="preserve">у участника Конкурса </w:t>
      </w:r>
      <w:r w:rsidRPr="00C27B96">
        <w:rPr>
          <w:bCs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C27B96">
        <w:t>;</w:t>
      </w:r>
    </w:p>
    <w:p w:rsidR="008C7359" w:rsidRDefault="008C7359" w:rsidP="008C7359">
      <w:pPr>
        <w:rPr>
          <w:bCs/>
        </w:rPr>
      </w:pPr>
      <w:r w:rsidRPr="00C27B96">
        <w:t xml:space="preserve">           б) </w:t>
      </w:r>
      <w:r w:rsidRPr="00C27B96">
        <w:rPr>
          <w:bCs/>
        </w:rPr>
        <w:t>отсутствие</w:t>
      </w:r>
      <w:r w:rsidRPr="00C27B96">
        <w:t xml:space="preserve"> у участника Конкурса</w:t>
      </w:r>
      <w:r w:rsidRPr="00C27B96">
        <w:rPr>
          <w:bCs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8C7359" w:rsidRPr="00C27B96" w:rsidRDefault="00487306" w:rsidP="0005306A">
      <w:pPr>
        <w:rPr>
          <w:color w:val="000000"/>
          <w:spacing w:val="-2"/>
        </w:rPr>
      </w:pPr>
      <w:r>
        <w:rPr>
          <w:bCs/>
        </w:rPr>
        <w:t xml:space="preserve">          </w:t>
      </w:r>
      <w:r w:rsidR="008C7359" w:rsidRPr="00C27B96">
        <w:t xml:space="preserve"> 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8C7359" w:rsidRPr="00C27B96" w:rsidRDefault="008C7359" w:rsidP="008C7359">
      <w:pPr>
        <w:autoSpaceDE w:val="0"/>
        <w:autoSpaceDN w:val="0"/>
        <w:adjustRightInd w:val="0"/>
        <w:jc w:val="center"/>
        <w:rPr>
          <w:bCs/>
          <w:color w:val="000000"/>
          <w:spacing w:val="-7"/>
        </w:rPr>
      </w:pPr>
      <w:r w:rsidRPr="00C27B96">
        <w:rPr>
          <w:bCs/>
          <w:color w:val="000000"/>
          <w:spacing w:val="-7"/>
        </w:rPr>
        <w:t>8. Требования к размещению объектов</w:t>
      </w:r>
    </w:p>
    <w:p w:rsidR="008C7359" w:rsidRPr="00C27B96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C27B96" w:rsidRDefault="008C7359" w:rsidP="008C73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8.1.</w:t>
      </w:r>
      <w:r w:rsidR="004D1F88"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Место размещения объектов – территория 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муниципального образования </w:t>
      </w:r>
      <w:r w:rsidR="00AC0E44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Выселковский район</w:t>
      </w:r>
      <w:r w:rsidRPr="00C27B9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sz w:val="24"/>
          <w:szCs w:val="24"/>
        </w:rPr>
        <w:t xml:space="preserve">на земельных участках,  находящиеся </w:t>
      </w:r>
      <w:r w:rsidR="00620FEB" w:rsidRPr="00620FEB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муниципального образования Выселковский район или государственная собственность на которые не разграничена</w:t>
      </w:r>
      <w:r w:rsidR="008C2B6E">
        <w:rPr>
          <w:rFonts w:ascii="Times New Roman" w:hAnsi="Times New Roman" w:cs="Times New Roman"/>
          <w:b w:val="0"/>
          <w:sz w:val="24"/>
          <w:szCs w:val="24"/>
        </w:rPr>
        <w:t>,</w:t>
      </w:r>
      <w:r w:rsidRPr="00C27B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7B9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 соответствии с утвержденной схемой</w:t>
      </w:r>
      <w:r w:rsidRPr="00C27B9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3656" w:rsidRDefault="00B63656" w:rsidP="00B63656">
      <w:pPr>
        <w:rPr>
          <w:color w:val="000000" w:themeColor="text1"/>
        </w:rPr>
      </w:pPr>
      <w:r w:rsidRPr="00C27B96">
        <w:rPr>
          <w:color w:val="00B050"/>
        </w:rPr>
        <w:t xml:space="preserve">      </w:t>
      </w:r>
      <w:r w:rsidR="004D1E5E">
        <w:rPr>
          <w:color w:val="00B050"/>
        </w:rPr>
        <w:t xml:space="preserve"> </w:t>
      </w:r>
      <w:r w:rsidRPr="00C27B96">
        <w:rPr>
          <w:color w:val="00B050"/>
        </w:rPr>
        <w:t xml:space="preserve">   </w:t>
      </w:r>
      <w:r w:rsidRPr="00C27B96">
        <w:rPr>
          <w:color w:val="000000" w:themeColor="text1"/>
        </w:rPr>
        <w:t xml:space="preserve">8.2. </w:t>
      </w:r>
      <w:r w:rsidR="004D1F88" w:rsidRPr="00C27B96">
        <w:rPr>
          <w:color w:val="000000" w:themeColor="text1"/>
        </w:rPr>
        <w:t>Срок предоставления права на размещение НТО устанавливается:</w:t>
      </w:r>
    </w:p>
    <w:p w:rsidR="00AE20AB" w:rsidRPr="00C27B96" w:rsidRDefault="00AE20AB" w:rsidP="00B63656">
      <w:pPr>
        <w:rPr>
          <w:color w:val="000000" w:themeColor="text1"/>
        </w:rPr>
      </w:pPr>
    </w:p>
    <w:p w:rsidR="00620FEB" w:rsidRDefault="00620FEB" w:rsidP="00C136C6">
      <w:pPr>
        <w:ind w:firstLine="851"/>
        <w:rPr>
          <w:rFonts w:eastAsiaTheme="minorHAnsi"/>
          <w:lang w:eastAsia="en-US"/>
        </w:rPr>
      </w:pPr>
      <w:r w:rsidRPr="00620FEB">
        <w:rPr>
          <w:rFonts w:eastAsiaTheme="minorHAnsi"/>
          <w:lang w:eastAsia="en-US"/>
        </w:rPr>
        <w:t xml:space="preserve">по реализации </w:t>
      </w:r>
      <w:r>
        <w:rPr>
          <w:rFonts w:eastAsiaTheme="minorHAnsi"/>
          <w:lang w:eastAsia="en-US"/>
        </w:rPr>
        <w:t>мяса и мясной продукции</w:t>
      </w:r>
      <w:r w:rsidRPr="00620FEB">
        <w:rPr>
          <w:rFonts w:eastAsiaTheme="minorHAnsi"/>
          <w:lang w:eastAsia="en-US"/>
        </w:rPr>
        <w:t xml:space="preserve"> в павильонах до 3-х лет (</w:t>
      </w:r>
      <w:r w:rsidR="00AE20AB">
        <w:rPr>
          <w:rFonts w:eastAsiaTheme="minorHAnsi"/>
          <w:lang w:eastAsia="en-US"/>
        </w:rPr>
        <w:t>но</w:t>
      </w:r>
      <w:r w:rsidRPr="00620FEB">
        <w:rPr>
          <w:rFonts w:eastAsiaTheme="minorHAnsi"/>
          <w:lang w:eastAsia="en-US"/>
        </w:rPr>
        <w:t xml:space="preserve">ябрь 2020 года - </w:t>
      </w:r>
      <w:r w:rsidR="00AE20AB">
        <w:rPr>
          <w:rFonts w:eastAsiaTheme="minorHAnsi"/>
          <w:lang w:eastAsia="en-US"/>
        </w:rPr>
        <w:t>но</w:t>
      </w:r>
      <w:r w:rsidRPr="00620FEB">
        <w:rPr>
          <w:rFonts w:eastAsiaTheme="minorHAnsi"/>
          <w:lang w:eastAsia="en-US"/>
        </w:rPr>
        <w:t>ябрь 2023 года);</w:t>
      </w:r>
    </w:p>
    <w:p w:rsidR="00902119" w:rsidRDefault="00AE20AB" w:rsidP="00902119">
      <w:pPr>
        <w:autoSpaceDE w:val="0"/>
        <w:autoSpaceDN w:val="0"/>
        <w:adjustRightInd w:val="0"/>
      </w:pPr>
      <w:r>
        <w:t xml:space="preserve">              </w:t>
      </w:r>
      <w:bookmarkStart w:id="1" w:name="_GoBack"/>
      <w:bookmarkEnd w:id="1"/>
      <w:r w:rsidR="00902119" w:rsidRPr="003226D0">
        <w:t xml:space="preserve">по реализации </w:t>
      </w:r>
      <w:r w:rsidR="00902119">
        <w:t>хвойных деревьев</w:t>
      </w:r>
      <w:r w:rsidR="00902119" w:rsidRPr="003226D0">
        <w:t xml:space="preserve"> </w:t>
      </w:r>
      <w:r w:rsidR="00902119">
        <w:t>сезонно</w:t>
      </w:r>
      <w:r w:rsidR="00902119" w:rsidRPr="003226D0">
        <w:t xml:space="preserve"> </w:t>
      </w:r>
      <w:r w:rsidR="00902119" w:rsidRPr="00B25004">
        <w:t>(</w:t>
      </w:r>
      <w:r w:rsidR="00902119">
        <w:t>15 декабря</w:t>
      </w:r>
      <w:r w:rsidR="00902119" w:rsidRPr="00B25004">
        <w:t xml:space="preserve"> 20</w:t>
      </w:r>
      <w:r>
        <w:t>20</w:t>
      </w:r>
      <w:r w:rsidR="00902119" w:rsidRPr="00B25004">
        <w:t xml:space="preserve"> года </w:t>
      </w:r>
      <w:r w:rsidR="00902119">
        <w:t>–</w:t>
      </w:r>
      <w:r w:rsidR="00902119" w:rsidRPr="00B25004">
        <w:t xml:space="preserve"> </w:t>
      </w:r>
      <w:r w:rsidR="00902119">
        <w:t>7 января</w:t>
      </w:r>
      <w:r w:rsidR="00902119" w:rsidRPr="00B25004">
        <w:t xml:space="preserve"> 20</w:t>
      </w:r>
      <w:r w:rsidR="00902119">
        <w:t>2</w:t>
      </w:r>
      <w:r>
        <w:t>1</w:t>
      </w:r>
      <w:r w:rsidR="00902119" w:rsidRPr="00B25004">
        <w:t xml:space="preserve"> года (включительно))</w:t>
      </w:r>
    </w:p>
    <w:p w:rsidR="00FF15D6" w:rsidRPr="00C136C6" w:rsidRDefault="00FF15D6" w:rsidP="00C136C6">
      <w:pPr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реализации печатной продукции</w:t>
      </w:r>
      <w:r w:rsidR="008C2B6E">
        <w:rPr>
          <w:rFonts w:eastAsiaTheme="minorHAnsi"/>
          <w:lang w:eastAsia="en-US"/>
        </w:rPr>
        <w:t xml:space="preserve"> в киосках</w:t>
      </w:r>
      <w:r>
        <w:rPr>
          <w:rFonts w:eastAsiaTheme="minorHAnsi"/>
          <w:lang w:eastAsia="en-US"/>
        </w:rPr>
        <w:t xml:space="preserve"> – до 3-х лет (</w:t>
      </w:r>
      <w:r w:rsidR="00AE20AB">
        <w:rPr>
          <w:rFonts w:eastAsiaTheme="minorHAnsi"/>
          <w:lang w:eastAsia="en-US"/>
        </w:rPr>
        <w:t>но</w:t>
      </w:r>
      <w:r w:rsidR="00620FEB">
        <w:rPr>
          <w:rFonts w:eastAsiaTheme="minorHAnsi"/>
          <w:lang w:eastAsia="en-US"/>
        </w:rPr>
        <w:t>ябрь</w:t>
      </w:r>
      <w:r>
        <w:rPr>
          <w:rFonts w:eastAsiaTheme="minorHAnsi"/>
          <w:lang w:eastAsia="en-US"/>
        </w:rPr>
        <w:t xml:space="preserve"> 2020 года </w:t>
      </w:r>
      <w:r w:rsidR="008E7519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="00AE20AB">
        <w:rPr>
          <w:rFonts w:eastAsiaTheme="minorHAnsi"/>
          <w:lang w:eastAsia="en-US"/>
        </w:rPr>
        <w:t>но</w:t>
      </w:r>
      <w:r w:rsidR="00620FEB" w:rsidRPr="00620FEB">
        <w:rPr>
          <w:rFonts w:eastAsiaTheme="minorHAnsi"/>
          <w:lang w:eastAsia="en-US"/>
        </w:rPr>
        <w:t>ябрь</w:t>
      </w:r>
      <w:r>
        <w:rPr>
          <w:rFonts w:eastAsiaTheme="minorHAnsi"/>
          <w:lang w:eastAsia="en-US"/>
        </w:rPr>
        <w:t xml:space="preserve"> 2023 года)</w:t>
      </w:r>
      <w:r w:rsidR="008E7519">
        <w:rPr>
          <w:rFonts w:eastAsiaTheme="minorHAnsi"/>
          <w:lang w:eastAsia="en-US"/>
        </w:rPr>
        <w:t>.</w:t>
      </w:r>
    </w:p>
    <w:p w:rsidR="008C7359" w:rsidRPr="00C27B96" w:rsidRDefault="0003786B" w:rsidP="00C136C6">
      <w:pPr>
        <w:autoSpaceDE w:val="0"/>
        <w:autoSpaceDN w:val="0"/>
        <w:adjustRightInd w:val="0"/>
        <w:rPr>
          <w:color w:val="000000"/>
        </w:rPr>
      </w:pPr>
      <w:r w:rsidRPr="00C27B96">
        <w:rPr>
          <w:color w:val="FF0000"/>
        </w:rPr>
        <w:t xml:space="preserve">         </w:t>
      </w:r>
      <w:r w:rsidR="004D1E5E">
        <w:rPr>
          <w:color w:val="FF0000"/>
        </w:rPr>
        <w:t xml:space="preserve">  </w:t>
      </w:r>
      <w:r w:rsidR="008C7359" w:rsidRPr="00C27B96">
        <w:rPr>
          <w:color w:val="000000"/>
        </w:rPr>
        <w:t xml:space="preserve"> 8.3. </w:t>
      </w:r>
      <w:r w:rsidR="008C7359" w:rsidRPr="00C27B96">
        <w:t>Архитектурное, функционально-технологическое, конструктивное или инженерно-техническое решение объектов:</w:t>
      </w:r>
    </w:p>
    <w:p w:rsidR="008C7359" w:rsidRDefault="008C7359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C27B96">
        <w:rPr>
          <w:rFonts w:ascii="Times New Roman" w:hAnsi="Times New Roman" w:cs="Times New Roman"/>
        </w:rPr>
        <w:t>- соответствие требованиям к основным понятиям, определе</w:t>
      </w:r>
      <w:r w:rsidR="008628A7" w:rsidRPr="00C27B96">
        <w:rPr>
          <w:rFonts w:ascii="Times New Roman" w:hAnsi="Times New Roman" w:cs="Times New Roman"/>
        </w:rPr>
        <w:t xml:space="preserve">нным </w:t>
      </w:r>
      <w:r w:rsidRPr="00C27B96">
        <w:rPr>
          <w:rFonts w:ascii="Times New Roman" w:hAnsi="Times New Roman" w:cs="Times New Roman"/>
          <w:spacing w:val="-1"/>
        </w:rPr>
        <w:t>Федеральным законом</w:t>
      </w:r>
      <w:r w:rsidR="00A00467" w:rsidRPr="00C27B96">
        <w:rPr>
          <w:rFonts w:ascii="Times New Roman" w:hAnsi="Times New Roman" w:cs="Times New Roman"/>
        </w:rPr>
        <w:t xml:space="preserve"> от 28 декабря 2009 г. №</w:t>
      </w:r>
      <w:r w:rsidRPr="00C27B96">
        <w:rPr>
          <w:rFonts w:ascii="Times New Roman" w:hAnsi="Times New Roman" w:cs="Times New Roman"/>
        </w:rPr>
        <w:t xml:space="preserve"> 381-ФЗ </w:t>
      </w:r>
      <w:r w:rsidR="00A00467" w:rsidRPr="00C27B96">
        <w:rPr>
          <w:rFonts w:ascii="Times New Roman" w:hAnsi="Times New Roman" w:cs="Times New Roman"/>
        </w:rPr>
        <w:t>«</w:t>
      </w:r>
      <w:r w:rsidRPr="00C27B96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AE20AB" w:rsidRPr="00C27B96" w:rsidRDefault="00AE20AB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AC0E44" w:rsidRPr="00AC0E44" w:rsidRDefault="00AC0E44" w:rsidP="00AC0E44">
      <w:pPr>
        <w:autoSpaceDE w:val="0"/>
        <w:autoSpaceDN w:val="0"/>
        <w:adjustRightInd w:val="0"/>
        <w:jc w:val="left"/>
      </w:pPr>
      <w:r w:rsidRPr="00AC0E44">
        <w:t xml:space="preserve">                          Характеристика лотов Конкурса:</w:t>
      </w:r>
    </w:p>
    <w:p w:rsidR="00AC0E44" w:rsidRDefault="00AC0E44" w:rsidP="00AC0E44">
      <w:pPr>
        <w:autoSpaceDE w:val="0"/>
        <w:autoSpaceDN w:val="0"/>
        <w:adjustRightInd w:val="0"/>
        <w:jc w:val="lef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275"/>
        <w:gridCol w:w="1277"/>
        <w:gridCol w:w="1275"/>
        <w:gridCol w:w="1276"/>
      </w:tblGrid>
      <w:tr w:rsidR="0095166C" w:rsidRPr="0095166C" w:rsidTr="005F4A55">
        <w:tc>
          <w:tcPr>
            <w:tcW w:w="1242" w:type="dxa"/>
            <w:shd w:val="clear" w:color="auto" w:fill="auto"/>
          </w:tcPr>
          <w:p w:rsidR="0095166C" w:rsidRPr="006966DC" w:rsidRDefault="0095166C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№ лота</w:t>
            </w:r>
          </w:p>
        </w:tc>
        <w:tc>
          <w:tcPr>
            <w:tcW w:w="2552" w:type="dxa"/>
            <w:shd w:val="clear" w:color="auto" w:fill="auto"/>
          </w:tcPr>
          <w:p w:rsidR="0095166C" w:rsidRPr="006966DC" w:rsidRDefault="0095166C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Адрес места размещения</w:t>
            </w:r>
          </w:p>
        </w:tc>
        <w:tc>
          <w:tcPr>
            <w:tcW w:w="1276" w:type="dxa"/>
            <w:shd w:val="clear" w:color="auto" w:fill="auto"/>
          </w:tcPr>
          <w:p w:rsidR="0095166C" w:rsidRPr="006966DC" w:rsidRDefault="0095166C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Тип НТО</w:t>
            </w:r>
          </w:p>
        </w:tc>
        <w:tc>
          <w:tcPr>
            <w:tcW w:w="1275" w:type="dxa"/>
            <w:shd w:val="clear" w:color="auto" w:fill="auto"/>
          </w:tcPr>
          <w:p w:rsidR="0095166C" w:rsidRPr="006966DC" w:rsidRDefault="0095166C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Площадь НТО, кв.м.</w:t>
            </w:r>
          </w:p>
        </w:tc>
        <w:tc>
          <w:tcPr>
            <w:tcW w:w="1277" w:type="dxa"/>
            <w:shd w:val="clear" w:color="auto" w:fill="auto"/>
          </w:tcPr>
          <w:p w:rsidR="0095166C" w:rsidRPr="006966DC" w:rsidRDefault="0095166C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Специализация НТО</w:t>
            </w:r>
          </w:p>
        </w:tc>
        <w:tc>
          <w:tcPr>
            <w:tcW w:w="1275" w:type="dxa"/>
            <w:shd w:val="clear" w:color="auto" w:fill="auto"/>
          </w:tcPr>
          <w:p w:rsidR="0095166C" w:rsidRPr="006966DC" w:rsidRDefault="0095166C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Период размещения</w:t>
            </w:r>
          </w:p>
        </w:tc>
        <w:tc>
          <w:tcPr>
            <w:tcW w:w="1276" w:type="dxa"/>
            <w:shd w:val="clear" w:color="auto" w:fill="auto"/>
          </w:tcPr>
          <w:p w:rsidR="0095166C" w:rsidRPr="006966DC" w:rsidRDefault="0095166C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 xml:space="preserve">Стартовый размер финансового предложения за </w:t>
            </w:r>
            <w:r w:rsidRPr="006966DC">
              <w:rPr>
                <w:rFonts w:eastAsia="Calibri"/>
                <w:lang w:eastAsia="en-US"/>
              </w:rPr>
              <w:lastRenderedPageBreak/>
              <w:t>право размещения НТО,  руб/мес.</w:t>
            </w:r>
          </w:p>
        </w:tc>
      </w:tr>
      <w:tr w:rsidR="00902119" w:rsidRPr="0095166C" w:rsidTr="005F4A55">
        <w:tc>
          <w:tcPr>
            <w:tcW w:w="1242" w:type="dxa"/>
            <w:shd w:val="clear" w:color="auto" w:fill="auto"/>
          </w:tcPr>
          <w:p w:rsidR="00902119" w:rsidRPr="006966DC" w:rsidRDefault="00902119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lastRenderedPageBreak/>
              <w:t>ЛОТ №1</w:t>
            </w:r>
          </w:p>
        </w:tc>
        <w:tc>
          <w:tcPr>
            <w:tcW w:w="2552" w:type="dxa"/>
            <w:shd w:val="clear" w:color="auto" w:fill="auto"/>
          </w:tcPr>
          <w:p w:rsidR="00902119" w:rsidRDefault="00902119" w:rsidP="00B10E47">
            <w:r>
              <w:t>Ст.Выселки угол пер.Восточный, ул.Ленина</w:t>
            </w:r>
          </w:p>
        </w:tc>
        <w:tc>
          <w:tcPr>
            <w:tcW w:w="1276" w:type="dxa"/>
            <w:shd w:val="clear" w:color="auto" w:fill="auto"/>
          </w:tcPr>
          <w:p w:rsidR="00902119" w:rsidRPr="00351D74" w:rsidRDefault="00902119" w:rsidP="00B10E47">
            <w:r>
              <w:t>Елочный базар</w:t>
            </w:r>
          </w:p>
        </w:tc>
        <w:tc>
          <w:tcPr>
            <w:tcW w:w="1275" w:type="dxa"/>
            <w:shd w:val="clear" w:color="auto" w:fill="auto"/>
          </w:tcPr>
          <w:p w:rsidR="00902119" w:rsidRPr="00351D74" w:rsidRDefault="00902119" w:rsidP="00B10E47">
            <w:r>
              <w:t xml:space="preserve">10,0 </w:t>
            </w:r>
          </w:p>
        </w:tc>
        <w:tc>
          <w:tcPr>
            <w:tcW w:w="1277" w:type="dxa"/>
            <w:shd w:val="clear" w:color="auto" w:fill="auto"/>
          </w:tcPr>
          <w:p w:rsidR="00902119" w:rsidRPr="00351D74" w:rsidRDefault="00902119" w:rsidP="00B10E47">
            <w:r>
              <w:t>Хвойные деревья</w:t>
            </w:r>
          </w:p>
        </w:tc>
        <w:tc>
          <w:tcPr>
            <w:tcW w:w="1275" w:type="dxa"/>
            <w:shd w:val="clear" w:color="auto" w:fill="auto"/>
          </w:tcPr>
          <w:p w:rsidR="00902119" w:rsidRPr="00351D74" w:rsidRDefault="00902119" w:rsidP="00B10E47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  <w:shd w:val="clear" w:color="auto" w:fill="auto"/>
          </w:tcPr>
          <w:p w:rsidR="00902119" w:rsidRPr="00351D74" w:rsidRDefault="00902119" w:rsidP="00B10E47">
            <w:r>
              <w:t>2400,00</w:t>
            </w:r>
          </w:p>
        </w:tc>
      </w:tr>
      <w:tr w:rsidR="00902119" w:rsidRPr="0095166C" w:rsidTr="005F4A55">
        <w:tc>
          <w:tcPr>
            <w:tcW w:w="1242" w:type="dxa"/>
            <w:shd w:val="clear" w:color="auto" w:fill="auto"/>
          </w:tcPr>
          <w:p w:rsidR="00902119" w:rsidRPr="006966DC" w:rsidRDefault="00902119" w:rsidP="0095166C">
            <w:pPr>
              <w:rPr>
                <w:rFonts w:eastAsia="Calibri"/>
                <w:highlight w:val="yellow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ЛОТ №2</w:t>
            </w:r>
          </w:p>
        </w:tc>
        <w:tc>
          <w:tcPr>
            <w:tcW w:w="2552" w:type="dxa"/>
            <w:shd w:val="clear" w:color="auto" w:fill="auto"/>
          </w:tcPr>
          <w:p w:rsidR="00902119" w:rsidRDefault="00902119" w:rsidP="00B10E47">
            <w:r>
              <w:t>Ст.Выселки угол пер.Восточный, ул.Ленина</w:t>
            </w:r>
          </w:p>
        </w:tc>
        <w:tc>
          <w:tcPr>
            <w:tcW w:w="1276" w:type="dxa"/>
            <w:shd w:val="clear" w:color="auto" w:fill="auto"/>
          </w:tcPr>
          <w:p w:rsidR="00902119" w:rsidRPr="00351D74" w:rsidRDefault="00902119" w:rsidP="00B10E47">
            <w:r>
              <w:t>Елочный базар</w:t>
            </w:r>
          </w:p>
        </w:tc>
        <w:tc>
          <w:tcPr>
            <w:tcW w:w="1275" w:type="dxa"/>
            <w:shd w:val="clear" w:color="auto" w:fill="auto"/>
          </w:tcPr>
          <w:p w:rsidR="00902119" w:rsidRPr="00351D74" w:rsidRDefault="00902119" w:rsidP="00B10E47">
            <w:r>
              <w:t xml:space="preserve">10,0 </w:t>
            </w:r>
          </w:p>
        </w:tc>
        <w:tc>
          <w:tcPr>
            <w:tcW w:w="1277" w:type="dxa"/>
            <w:shd w:val="clear" w:color="auto" w:fill="auto"/>
          </w:tcPr>
          <w:p w:rsidR="00902119" w:rsidRPr="00351D74" w:rsidRDefault="00902119" w:rsidP="00B10E47">
            <w:r>
              <w:t>Хвойные деревья</w:t>
            </w:r>
          </w:p>
        </w:tc>
        <w:tc>
          <w:tcPr>
            <w:tcW w:w="1275" w:type="dxa"/>
            <w:shd w:val="clear" w:color="auto" w:fill="auto"/>
          </w:tcPr>
          <w:p w:rsidR="00902119" w:rsidRPr="00351D74" w:rsidRDefault="00902119" w:rsidP="00B10E47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  <w:shd w:val="clear" w:color="auto" w:fill="auto"/>
          </w:tcPr>
          <w:p w:rsidR="00902119" w:rsidRPr="00351D74" w:rsidRDefault="00902119" w:rsidP="00B10E47">
            <w:r>
              <w:t>2400,00</w:t>
            </w:r>
          </w:p>
        </w:tc>
      </w:tr>
      <w:tr w:rsidR="00EA75CA" w:rsidRPr="0095166C" w:rsidTr="005F4A55">
        <w:tc>
          <w:tcPr>
            <w:tcW w:w="1242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ЛОТ №3</w:t>
            </w:r>
          </w:p>
        </w:tc>
        <w:tc>
          <w:tcPr>
            <w:tcW w:w="2552" w:type="dxa"/>
            <w:shd w:val="clear" w:color="auto" w:fill="auto"/>
          </w:tcPr>
          <w:p w:rsidR="00EA75CA" w:rsidRDefault="00EA75CA" w:rsidP="00B10E47">
            <w:r w:rsidRPr="00EA75CA">
              <w:t>Ст.Выселки переулок Якименко между домами №47 и №51 по ул.Дзержинского</w:t>
            </w:r>
          </w:p>
        </w:tc>
        <w:tc>
          <w:tcPr>
            <w:tcW w:w="1276" w:type="dxa"/>
            <w:shd w:val="clear" w:color="auto" w:fill="auto"/>
          </w:tcPr>
          <w:p w:rsidR="00EA75CA" w:rsidRPr="00351D74" w:rsidRDefault="00EA75CA" w:rsidP="00B10E47">
            <w:r>
              <w:t>Елочный базар</w:t>
            </w:r>
          </w:p>
        </w:tc>
        <w:tc>
          <w:tcPr>
            <w:tcW w:w="1275" w:type="dxa"/>
            <w:shd w:val="clear" w:color="auto" w:fill="auto"/>
          </w:tcPr>
          <w:p w:rsidR="00EA75CA" w:rsidRPr="00351D74" w:rsidRDefault="00EA75CA" w:rsidP="00B10E47">
            <w:r>
              <w:t xml:space="preserve">10,0 </w:t>
            </w:r>
          </w:p>
        </w:tc>
        <w:tc>
          <w:tcPr>
            <w:tcW w:w="1277" w:type="dxa"/>
            <w:shd w:val="clear" w:color="auto" w:fill="auto"/>
          </w:tcPr>
          <w:p w:rsidR="00EA75CA" w:rsidRPr="00351D74" w:rsidRDefault="00EA75CA" w:rsidP="00B10E47">
            <w:r>
              <w:t>Хвойные деревья</w:t>
            </w:r>
          </w:p>
        </w:tc>
        <w:tc>
          <w:tcPr>
            <w:tcW w:w="1275" w:type="dxa"/>
            <w:shd w:val="clear" w:color="auto" w:fill="auto"/>
          </w:tcPr>
          <w:p w:rsidR="00EA75CA" w:rsidRPr="00351D74" w:rsidRDefault="00EA75CA" w:rsidP="00B10E47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  <w:shd w:val="clear" w:color="auto" w:fill="auto"/>
          </w:tcPr>
          <w:p w:rsidR="00EA75CA" w:rsidRPr="00351D74" w:rsidRDefault="00EA75CA" w:rsidP="00B10E47">
            <w:r>
              <w:t>2400,00</w:t>
            </w:r>
          </w:p>
        </w:tc>
      </w:tr>
      <w:tr w:rsidR="00EA75CA" w:rsidRPr="0095166C" w:rsidTr="005F4A55">
        <w:tc>
          <w:tcPr>
            <w:tcW w:w="1242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ЛОТ №4</w:t>
            </w:r>
          </w:p>
        </w:tc>
        <w:tc>
          <w:tcPr>
            <w:tcW w:w="2552" w:type="dxa"/>
            <w:shd w:val="clear" w:color="auto" w:fill="auto"/>
          </w:tcPr>
          <w:p w:rsidR="00EA75CA" w:rsidRDefault="00EA75CA" w:rsidP="00B10E47">
            <w:r w:rsidRPr="00EA75CA">
              <w:t>Ст.Выселки переулок Якименко между домами №47 и №51 по ул.Дзержинского</w:t>
            </w:r>
          </w:p>
        </w:tc>
        <w:tc>
          <w:tcPr>
            <w:tcW w:w="1276" w:type="dxa"/>
            <w:shd w:val="clear" w:color="auto" w:fill="auto"/>
          </w:tcPr>
          <w:p w:rsidR="00EA75CA" w:rsidRPr="00351D74" w:rsidRDefault="00EA75CA" w:rsidP="00B10E47">
            <w:r>
              <w:t>Елочный базар</w:t>
            </w:r>
          </w:p>
        </w:tc>
        <w:tc>
          <w:tcPr>
            <w:tcW w:w="1275" w:type="dxa"/>
            <w:shd w:val="clear" w:color="auto" w:fill="auto"/>
          </w:tcPr>
          <w:p w:rsidR="00EA75CA" w:rsidRPr="00351D74" w:rsidRDefault="00EA75CA" w:rsidP="00B10E47">
            <w:r>
              <w:t xml:space="preserve">10,0 </w:t>
            </w:r>
          </w:p>
        </w:tc>
        <w:tc>
          <w:tcPr>
            <w:tcW w:w="1277" w:type="dxa"/>
            <w:shd w:val="clear" w:color="auto" w:fill="auto"/>
          </w:tcPr>
          <w:p w:rsidR="00EA75CA" w:rsidRPr="00351D74" w:rsidRDefault="00EA75CA" w:rsidP="00B10E47">
            <w:r>
              <w:t>Хвойные деревья</w:t>
            </w:r>
          </w:p>
        </w:tc>
        <w:tc>
          <w:tcPr>
            <w:tcW w:w="1275" w:type="dxa"/>
            <w:shd w:val="clear" w:color="auto" w:fill="auto"/>
          </w:tcPr>
          <w:p w:rsidR="00EA75CA" w:rsidRPr="00351D74" w:rsidRDefault="00EA75CA" w:rsidP="00B10E47">
            <w:r>
              <w:t>15 декабря</w:t>
            </w:r>
            <w:r w:rsidRPr="00351D74">
              <w:t>-</w:t>
            </w:r>
            <w:r>
              <w:t>7 января</w:t>
            </w:r>
          </w:p>
        </w:tc>
        <w:tc>
          <w:tcPr>
            <w:tcW w:w="1276" w:type="dxa"/>
            <w:shd w:val="clear" w:color="auto" w:fill="auto"/>
          </w:tcPr>
          <w:p w:rsidR="00EA75CA" w:rsidRPr="00351D74" w:rsidRDefault="00EA75CA" w:rsidP="00B10E47">
            <w:r>
              <w:t>2400,00</w:t>
            </w:r>
          </w:p>
        </w:tc>
      </w:tr>
      <w:tr w:rsidR="00EA75CA" w:rsidRPr="0095166C" w:rsidTr="005F4A55">
        <w:tc>
          <w:tcPr>
            <w:tcW w:w="1242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ЛОТ №5</w:t>
            </w:r>
          </w:p>
        </w:tc>
        <w:tc>
          <w:tcPr>
            <w:tcW w:w="2552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Ст.Березанская ул.Ленина (напротив офисного здания Кубанского филиала ао «Агрогард» ул.Ленина, д.28-е)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277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 w:rsidRPr="00CE10E8">
              <w:rPr>
                <w:rFonts w:eastAsia="Calibri"/>
                <w:lang w:eastAsia="en-US"/>
              </w:rPr>
              <w:t>Периодические печатные издания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3-х лет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135,00</w:t>
            </w:r>
          </w:p>
        </w:tc>
      </w:tr>
      <w:tr w:rsidR="00EA75CA" w:rsidRPr="0095166C" w:rsidTr="005F4A55">
        <w:tc>
          <w:tcPr>
            <w:tcW w:w="1242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ЛОТ №6</w:t>
            </w:r>
          </w:p>
        </w:tc>
        <w:tc>
          <w:tcPr>
            <w:tcW w:w="2552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Ст.Выселки ул.Ленина (между строениями №№41,43)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277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Периодические печатные издания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До 3-х лет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66519D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 xml:space="preserve">180,00  </w:t>
            </w:r>
          </w:p>
        </w:tc>
      </w:tr>
      <w:tr w:rsidR="00EA75CA" w:rsidRPr="0095166C" w:rsidTr="005F4A55">
        <w:tc>
          <w:tcPr>
            <w:tcW w:w="1242" w:type="dxa"/>
            <w:shd w:val="clear" w:color="auto" w:fill="auto"/>
          </w:tcPr>
          <w:p w:rsidR="00EA75CA" w:rsidRPr="00EA75CA" w:rsidRDefault="00EA75CA" w:rsidP="00B10E47">
            <w:pPr>
              <w:rPr>
                <w:rFonts w:eastAsia="Calibri"/>
                <w:color w:val="FF0000"/>
                <w:lang w:eastAsia="en-US"/>
              </w:rPr>
            </w:pPr>
            <w:r w:rsidRPr="00EA75CA">
              <w:rPr>
                <w:rFonts w:eastAsia="Calibri"/>
                <w:lang w:eastAsia="en-US"/>
              </w:rPr>
              <w:t>ЛОТ №7</w:t>
            </w:r>
          </w:p>
        </w:tc>
        <w:tc>
          <w:tcPr>
            <w:tcW w:w="2552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Ст-ца Новобейсугская ул.Базарная (возле магазина «Продукты»)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Павильон 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277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Мясо и мясная продукция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3-х лет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2250,00</w:t>
            </w:r>
          </w:p>
        </w:tc>
      </w:tr>
      <w:tr w:rsidR="00EA75CA" w:rsidRPr="0095166C" w:rsidTr="005F4A55">
        <w:tc>
          <w:tcPr>
            <w:tcW w:w="1242" w:type="dxa"/>
            <w:shd w:val="clear" w:color="auto" w:fill="auto"/>
          </w:tcPr>
          <w:p w:rsidR="00EA75CA" w:rsidRPr="006966DC" w:rsidRDefault="00EA75CA" w:rsidP="0095166C">
            <w:pPr>
              <w:rPr>
                <w:rFonts w:eastAsia="Calibri"/>
                <w:lang w:eastAsia="en-US"/>
              </w:rPr>
            </w:pPr>
            <w:r w:rsidRPr="006966DC">
              <w:rPr>
                <w:rFonts w:eastAsia="Calibri"/>
                <w:lang w:eastAsia="en-US"/>
              </w:rPr>
              <w:t>ЛОТ №8</w:t>
            </w:r>
          </w:p>
        </w:tc>
        <w:tc>
          <w:tcPr>
            <w:tcW w:w="2552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Ст-ца Новомалороссийская ул.Садовая (возле магазина «Гурман»)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Киоск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277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 w:rsidRPr="00CE10E8">
              <w:rPr>
                <w:rFonts w:eastAsia="Calibri"/>
                <w:lang w:eastAsia="en-US"/>
              </w:rPr>
              <w:t>Периодические печатные издания</w:t>
            </w:r>
          </w:p>
        </w:tc>
        <w:tc>
          <w:tcPr>
            <w:tcW w:w="1275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3-х лет</w:t>
            </w:r>
          </w:p>
        </w:tc>
        <w:tc>
          <w:tcPr>
            <w:tcW w:w="1276" w:type="dxa"/>
            <w:shd w:val="clear" w:color="auto" w:fill="auto"/>
          </w:tcPr>
          <w:p w:rsidR="00EA75CA" w:rsidRPr="006966DC" w:rsidRDefault="00EA75CA" w:rsidP="00B10E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135,00</w:t>
            </w:r>
          </w:p>
        </w:tc>
      </w:tr>
    </w:tbl>
    <w:p w:rsidR="00E8102D" w:rsidRPr="00E8102D" w:rsidRDefault="00AC0E44" w:rsidP="00E8102D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Т</w:t>
      </w:r>
      <w:r w:rsidR="00E8102D" w:rsidRPr="00E8102D">
        <w:rPr>
          <w:b/>
          <w:bCs/>
          <w:color w:val="000000"/>
          <w:spacing w:val="1"/>
        </w:rPr>
        <w:t>ехнические характеристики нестационарных торговых объектов</w:t>
      </w:r>
    </w:p>
    <w:p w:rsidR="005F4A55" w:rsidRDefault="003F7C22" w:rsidP="00E8102D">
      <w:pPr>
        <w:shd w:val="clear" w:color="auto" w:fill="FFFFFF"/>
        <w:spacing w:before="274"/>
        <w:ind w:left="284"/>
        <w:jc w:val="left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ВИД ОБЪЕКТА: </w:t>
      </w:r>
      <w:r w:rsidR="00D20DC9">
        <w:rPr>
          <w:b/>
          <w:bCs/>
          <w:color w:val="000000"/>
          <w:spacing w:val="1"/>
        </w:rPr>
        <w:t>КИОСК</w:t>
      </w:r>
      <w:r>
        <w:rPr>
          <w:b/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 xml:space="preserve">– </w:t>
      </w:r>
      <w:r w:rsidR="003531AD">
        <w:rPr>
          <w:bCs/>
          <w:color w:val="000000"/>
          <w:spacing w:val="1"/>
        </w:rPr>
        <w:t>временное, оснащенное торговым оборудованием сооружение, не имеющее торговый зал</w:t>
      </w:r>
      <w:r w:rsidR="00E44D52">
        <w:rPr>
          <w:bCs/>
          <w:color w:val="000000"/>
          <w:spacing w:val="1"/>
        </w:rPr>
        <w:t xml:space="preserve"> </w:t>
      </w:r>
      <w:r w:rsidR="003531AD">
        <w:rPr>
          <w:bCs/>
          <w:color w:val="000000"/>
          <w:spacing w:val="1"/>
        </w:rPr>
        <w:t>и помещений для хранения товаров, расчитанное на одно рабочее место продавца .</w:t>
      </w:r>
    </w:p>
    <w:p w:rsidR="00C5713F" w:rsidRPr="00C5713F" w:rsidRDefault="00C5713F" w:rsidP="00E8102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C5713F">
        <w:rPr>
          <w:b/>
          <w:bCs/>
          <w:color w:val="000000"/>
          <w:spacing w:val="1"/>
        </w:rPr>
        <w:t xml:space="preserve">ОБРАЗЕЦ:     </w:t>
      </w:r>
    </w:p>
    <w:p w:rsidR="009A5275" w:rsidRDefault="009A5275" w:rsidP="003531AD">
      <w:pPr>
        <w:shd w:val="clear" w:color="auto" w:fill="FFFFFF"/>
        <w:ind w:left="284"/>
        <w:jc w:val="left"/>
        <w:rPr>
          <w:b/>
          <w:bCs/>
          <w:color w:val="000000"/>
          <w:spacing w:val="1"/>
        </w:rPr>
      </w:pPr>
    </w:p>
    <w:p w:rsidR="003F7C22" w:rsidRDefault="003F7C22" w:rsidP="00C5713F">
      <w:pPr>
        <w:shd w:val="clear" w:color="auto" w:fill="FFFFFF"/>
        <w:ind w:left="284"/>
        <w:jc w:val="left"/>
        <w:rPr>
          <w:bCs/>
          <w:color w:val="000000"/>
          <w:spacing w:val="1"/>
        </w:rPr>
      </w:pPr>
      <w:r w:rsidRPr="003F7C22">
        <w:rPr>
          <w:bCs/>
          <w:noProof/>
          <w:color w:val="000000"/>
          <w:spacing w:val="1"/>
        </w:rPr>
        <w:lastRenderedPageBreak/>
        <w:drawing>
          <wp:inline distT="0" distB="0" distL="0" distR="0" wp14:anchorId="0DFFA38B" wp14:editId="2331B2D6">
            <wp:extent cx="2178658" cy="1423283"/>
            <wp:effectExtent l="0" t="0" r="0" b="5715"/>
            <wp:docPr id="5" name="Рисунок 5" descr="https://go4.imgsmail.ru/imgpreview?key=6ad423102a245787&amp;mb=imgdb_preview_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4.imgsmail.ru/imgpreview?key=6ad423102a245787&amp;mb=imgdb_preview_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34" cy="14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275">
        <w:rPr>
          <w:noProof/>
        </w:rPr>
        <w:drawing>
          <wp:inline distT="0" distB="0" distL="0" distR="0" wp14:anchorId="44A67D14" wp14:editId="42195117">
            <wp:extent cx="2027581" cy="1327868"/>
            <wp:effectExtent l="0" t="0" r="0" b="5715"/>
            <wp:docPr id="3" name="Рисунок 3" descr="http://almaty.avizinfo.kz/content/files/kazakhstan/201601/f_kiosk_17_2016310120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maty.avizinfo.kz/content/files/kazakhstan/201601/f_kiosk_17_20163101204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1" cy="13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AD" w:rsidRDefault="006966DC" w:rsidP="003531A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ОПИСАНИЕ</w:t>
      </w:r>
      <w:r w:rsidR="003531AD">
        <w:rPr>
          <w:b/>
          <w:bCs/>
          <w:color w:val="000000"/>
          <w:spacing w:val="1"/>
        </w:rPr>
        <w:t>:</w:t>
      </w:r>
      <w:r w:rsidR="009A5275" w:rsidRPr="009A52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A5275">
        <w:rPr>
          <w:b/>
          <w:bCs/>
          <w:noProof/>
          <w:color w:val="000000"/>
          <w:spacing w:val="1"/>
        </w:rPr>
        <w:drawing>
          <wp:inline distT="0" distB="0" distL="0" distR="0" wp14:anchorId="6048BD9D" wp14:editId="619F1D34">
            <wp:extent cx="2146852" cy="1470992"/>
            <wp:effectExtent l="0" t="0" r="6350" b="0"/>
            <wp:docPr id="1" name="Рисунок 1" descr="C:\Users\ХлыстунА\Desktop\kak-otkryit-produktovyiy-kio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лыстунА\Desktop\kak-otkryit-produktovyiy-kiosk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AD" w:rsidRPr="00005C9C" w:rsidRDefault="003531AD" w:rsidP="003531AD">
      <w:pPr>
        <w:pStyle w:val="a9"/>
        <w:numPr>
          <w:ilvl w:val="0"/>
          <w:numId w:val="23"/>
        </w:numPr>
        <w:shd w:val="clear" w:color="auto" w:fill="FFFFFF"/>
        <w:jc w:val="left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>Объект состоит из несущего каркаса, со всем оборудованием, приспособлен для погрузки-разгрузки с помощью стандартных подъемно-транспортных средств.</w:t>
      </w:r>
      <w:r w:rsidRPr="00005C9C">
        <w:rPr>
          <w:bCs/>
          <w:color w:val="000000"/>
          <w:spacing w:val="1"/>
        </w:rPr>
        <w:t>На об</w:t>
      </w:r>
      <w:r>
        <w:rPr>
          <w:bCs/>
          <w:color w:val="000000"/>
          <w:spacing w:val="1"/>
        </w:rPr>
        <w:t>ъекте должна быть вывеска с фирменным наименованием (наименование) юридического лица (индивидуального предпринимателя), местом их нахождения (юридическим адресом), режимом работы ( в соответствии с утвержденными Правилами благоустройства территории сельских поселений муниципального образования Выселковский район).</w:t>
      </w:r>
    </w:p>
    <w:p w:rsidR="003531AD" w:rsidRPr="00F8144E" w:rsidRDefault="003531AD" w:rsidP="00F8144E">
      <w:pPr>
        <w:pStyle w:val="a9"/>
        <w:numPr>
          <w:ilvl w:val="0"/>
          <w:numId w:val="23"/>
        </w:numPr>
        <w:shd w:val="clear" w:color="auto" w:fill="FFFFFF"/>
        <w:jc w:val="left"/>
        <w:rPr>
          <w:b/>
          <w:bCs/>
          <w:color w:val="000000"/>
          <w:spacing w:val="1"/>
        </w:rPr>
      </w:pPr>
      <w:r w:rsidRPr="00F8144E">
        <w:rPr>
          <w:bCs/>
          <w:color w:val="000000"/>
          <w:spacing w:val="1"/>
        </w:rPr>
        <w:t>На каждом объекте должен быть соответствующий инвентарь и технологическое оборудование (при необходимости)</w:t>
      </w:r>
      <w:r w:rsidR="00F8144E">
        <w:rPr>
          <w:bCs/>
          <w:color w:val="000000"/>
          <w:spacing w:val="1"/>
        </w:rPr>
        <w:t>,</w:t>
      </w:r>
      <w:r w:rsidR="00F8144E" w:rsidRPr="00F8144E">
        <w:t xml:space="preserve"> </w:t>
      </w:r>
      <w:r w:rsidR="00F8144E" w:rsidRPr="00F8144E">
        <w:rPr>
          <w:bCs/>
          <w:color w:val="000000"/>
          <w:spacing w:val="1"/>
        </w:rPr>
        <w:t>поверенны</w:t>
      </w:r>
      <w:r w:rsidR="00F8144E">
        <w:rPr>
          <w:bCs/>
          <w:color w:val="000000"/>
          <w:spacing w:val="1"/>
        </w:rPr>
        <w:t>е</w:t>
      </w:r>
      <w:r w:rsidR="00F8144E" w:rsidRPr="00F8144E">
        <w:rPr>
          <w:bCs/>
          <w:color w:val="000000"/>
          <w:spacing w:val="1"/>
        </w:rPr>
        <w:t xml:space="preserve"> технически</w:t>
      </w:r>
      <w:r w:rsidR="00F8144E">
        <w:rPr>
          <w:bCs/>
          <w:color w:val="000000"/>
          <w:spacing w:val="1"/>
        </w:rPr>
        <w:t>е</w:t>
      </w:r>
      <w:r w:rsidR="00F8144E" w:rsidRPr="00F8144E">
        <w:rPr>
          <w:bCs/>
          <w:color w:val="000000"/>
          <w:spacing w:val="1"/>
        </w:rPr>
        <w:t xml:space="preserve"> средств</w:t>
      </w:r>
      <w:r w:rsidR="00F8144E">
        <w:rPr>
          <w:bCs/>
          <w:color w:val="000000"/>
          <w:spacing w:val="1"/>
        </w:rPr>
        <w:t>а</w:t>
      </w:r>
      <w:r w:rsidR="00F8144E" w:rsidRPr="00F8144E">
        <w:rPr>
          <w:bCs/>
          <w:color w:val="000000"/>
          <w:spacing w:val="1"/>
        </w:rPr>
        <w:t xml:space="preserve"> измерения (вес</w:t>
      </w:r>
      <w:r w:rsidR="00916F68">
        <w:rPr>
          <w:bCs/>
          <w:color w:val="000000"/>
          <w:spacing w:val="1"/>
        </w:rPr>
        <w:t>ы</w:t>
      </w:r>
      <w:r w:rsidR="00F8144E" w:rsidRPr="00F8144E">
        <w:rPr>
          <w:bCs/>
          <w:color w:val="000000"/>
          <w:spacing w:val="1"/>
        </w:rPr>
        <w:t>) на планируемый период</w:t>
      </w:r>
      <w:r w:rsidR="00916F68">
        <w:rPr>
          <w:bCs/>
          <w:color w:val="000000"/>
          <w:spacing w:val="1"/>
        </w:rPr>
        <w:t xml:space="preserve"> размещения НТО</w:t>
      </w:r>
      <w:r w:rsidRPr="00F8144E">
        <w:rPr>
          <w:bCs/>
          <w:color w:val="000000"/>
          <w:spacing w:val="1"/>
        </w:rPr>
        <w:t>.</w:t>
      </w:r>
      <w:r w:rsidRPr="00F8144E">
        <w:rPr>
          <w:b/>
          <w:bCs/>
          <w:color w:val="000000"/>
          <w:spacing w:val="1"/>
        </w:rPr>
        <w:t xml:space="preserve"> </w:t>
      </w:r>
    </w:p>
    <w:p w:rsidR="00916F68" w:rsidRDefault="00916F68" w:rsidP="003531AD">
      <w:pPr>
        <w:shd w:val="clear" w:color="auto" w:fill="FFFFFF"/>
        <w:ind w:left="284"/>
        <w:jc w:val="left"/>
        <w:rPr>
          <w:b/>
          <w:bCs/>
          <w:color w:val="000000"/>
          <w:spacing w:val="1"/>
        </w:rPr>
      </w:pPr>
    </w:p>
    <w:p w:rsidR="003F7C22" w:rsidRDefault="003F7C22" w:rsidP="003531AD">
      <w:pPr>
        <w:shd w:val="clear" w:color="auto" w:fill="FFFFFF"/>
        <w:ind w:left="284"/>
        <w:jc w:val="left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ВИД ОБЪЕКТА </w:t>
      </w:r>
      <w:r w:rsidR="006966DC">
        <w:rPr>
          <w:b/>
          <w:bCs/>
          <w:color w:val="000000"/>
          <w:spacing w:val="1"/>
        </w:rPr>
        <w:t>:</w:t>
      </w:r>
      <w:r>
        <w:rPr>
          <w:b/>
          <w:bCs/>
          <w:color w:val="000000"/>
          <w:spacing w:val="1"/>
        </w:rPr>
        <w:t xml:space="preserve"> </w:t>
      </w:r>
      <w:r w:rsidR="006966DC">
        <w:rPr>
          <w:b/>
          <w:bCs/>
          <w:color w:val="000000"/>
          <w:spacing w:val="1"/>
        </w:rPr>
        <w:t>ПАВИЛЬОН</w:t>
      </w:r>
      <w:r w:rsidR="00005C9C">
        <w:rPr>
          <w:b/>
          <w:bCs/>
          <w:color w:val="000000"/>
          <w:spacing w:val="1"/>
        </w:rPr>
        <w:t xml:space="preserve"> </w:t>
      </w:r>
      <w:r w:rsidR="00005C9C">
        <w:rPr>
          <w:bCs/>
          <w:color w:val="000000"/>
          <w:spacing w:val="1"/>
        </w:rPr>
        <w:t xml:space="preserve"> - временное, оснащенное торговым оборудованием сооружение, имеющее торговый зал и помещение для хранения товаров, расчитанное на одно рабочее место продавца</w:t>
      </w:r>
      <w:r w:rsidR="003531AD">
        <w:rPr>
          <w:bCs/>
          <w:color w:val="000000"/>
          <w:spacing w:val="1"/>
        </w:rPr>
        <w:t xml:space="preserve"> ( в соответствии с утвержденными Правилами благоустройства территории сельских поселений муниципального образования Выселковский район)</w:t>
      </w:r>
      <w:r w:rsidR="00005C9C">
        <w:rPr>
          <w:bCs/>
          <w:color w:val="000000"/>
          <w:spacing w:val="1"/>
        </w:rPr>
        <w:t>.</w:t>
      </w:r>
    </w:p>
    <w:p w:rsidR="00005C9C" w:rsidRPr="00005C9C" w:rsidRDefault="00005C9C" w:rsidP="00005C9C">
      <w:pPr>
        <w:shd w:val="clear" w:color="auto" w:fill="FFFFFF"/>
        <w:ind w:left="284"/>
        <w:jc w:val="left"/>
        <w:rPr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ОБРАЗЕЦ:</w:t>
      </w:r>
    </w:p>
    <w:p w:rsidR="003F7C22" w:rsidRDefault="003F7C22" w:rsidP="00E8102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3F7C22">
        <w:rPr>
          <w:b/>
          <w:bCs/>
          <w:noProof/>
          <w:color w:val="000000"/>
          <w:spacing w:val="1"/>
        </w:rPr>
        <w:drawing>
          <wp:inline distT="0" distB="0" distL="0" distR="0" wp14:anchorId="303046AF" wp14:editId="4714658A">
            <wp:extent cx="2401294" cy="1892410"/>
            <wp:effectExtent l="0" t="0" r="0" b="0"/>
            <wp:docPr id="6" name="Рисунок 6" descr="http://spb-cr.ru/components/com_virtuemart/shop_image/product/___________8_____578738bc8c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b-cr.ru/components/com_virtuemart/shop_image/product/___________8_____578738bc8c1f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88" cy="189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8B4" w:rsidRPr="00CA18B4">
        <w:rPr>
          <w:noProof/>
        </w:rPr>
        <w:t xml:space="preserve"> </w:t>
      </w:r>
      <w:r w:rsidR="00CA18B4">
        <w:rPr>
          <w:noProof/>
        </w:rPr>
        <w:drawing>
          <wp:inline distT="0" distB="0" distL="0" distR="0" wp14:anchorId="74884149" wp14:editId="2A3D8BC6">
            <wp:extent cx="2178658" cy="1892411"/>
            <wp:effectExtent l="0" t="0" r="0" b="0"/>
            <wp:docPr id="7" name="Рисунок 7" descr="https://avdet.org/wp-content/uploads/2016/11/torgovyj-pavi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det.org/wp-content/uploads/2016/11/torgovyj-pavil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32" cy="18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9C" w:rsidRDefault="006966DC" w:rsidP="00E8102D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ОПИСАНИЕ</w:t>
      </w:r>
      <w:r w:rsidR="00005C9C">
        <w:rPr>
          <w:b/>
          <w:bCs/>
          <w:color w:val="000000"/>
          <w:spacing w:val="1"/>
        </w:rPr>
        <w:t>:</w:t>
      </w:r>
    </w:p>
    <w:p w:rsidR="00005C9C" w:rsidRPr="00035275" w:rsidRDefault="00035275" w:rsidP="00035275">
      <w:pPr>
        <w:shd w:val="clear" w:color="auto" w:fill="FFFFFF"/>
        <w:ind w:left="426"/>
        <w:jc w:val="left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>1.</w:t>
      </w:r>
      <w:r w:rsidR="003531AD" w:rsidRPr="00035275">
        <w:rPr>
          <w:bCs/>
          <w:color w:val="000000"/>
          <w:spacing w:val="1"/>
        </w:rPr>
        <w:t>Объект состоит из несущего каркаса, со всем оборудованием, приспособлен для погрузки-разгрузки с помощью стандартных подъемно-транспортных средств.</w:t>
      </w:r>
      <w:r w:rsidR="00005C9C" w:rsidRPr="00035275">
        <w:rPr>
          <w:bCs/>
          <w:color w:val="000000"/>
          <w:spacing w:val="1"/>
        </w:rPr>
        <w:t xml:space="preserve">На объекте должна быть вывеска с фирменным наименованием (наименование) </w:t>
      </w:r>
      <w:r w:rsidR="00005C9C" w:rsidRPr="00035275">
        <w:rPr>
          <w:bCs/>
          <w:color w:val="000000"/>
          <w:spacing w:val="1"/>
        </w:rPr>
        <w:lastRenderedPageBreak/>
        <w:t>юридического лица (индивидуального предпринимателя), местом их нахождения (юридическим адресом), режимом работы</w:t>
      </w:r>
      <w:r w:rsidR="004A7934" w:rsidRPr="00035275">
        <w:rPr>
          <w:bCs/>
          <w:color w:val="000000"/>
          <w:spacing w:val="1"/>
        </w:rPr>
        <w:t xml:space="preserve">( в соответствии с утвержденными Правилами благоустройства территории сельских поселений муниципального образования Выселковский район) </w:t>
      </w:r>
      <w:r w:rsidR="003531AD" w:rsidRPr="00035275">
        <w:rPr>
          <w:bCs/>
          <w:color w:val="000000"/>
          <w:spacing w:val="1"/>
        </w:rPr>
        <w:t>.</w:t>
      </w:r>
    </w:p>
    <w:p w:rsidR="003F7C22" w:rsidRPr="00035275" w:rsidRDefault="00035275" w:rsidP="00035275">
      <w:pPr>
        <w:shd w:val="clear" w:color="auto" w:fill="FFFFFF"/>
        <w:ind w:left="426" w:hanging="426"/>
        <w:jc w:val="left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      2.</w:t>
      </w:r>
      <w:r w:rsidR="00005C9C" w:rsidRPr="00035275">
        <w:rPr>
          <w:bCs/>
          <w:color w:val="000000"/>
          <w:spacing w:val="1"/>
        </w:rPr>
        <w:t xml:space="preserve">На каждом объекте должен быть соответствующий инвентарь и технологическое </w:t>
      </w:r>
      <w:r>
        <w:rPr>
          <w:bCs/>
          <w:color w:val="000000"/>
          <w:spacing w:val="1"/>
        </w:rPr>
        <w:t xml:space="preserve">    </w:t>
      </w:r>
      <w:r w:rsidR="00005C9C" w:rsidRPr="00035275">
        <w:rPr>
          <w:bCs/>
          <w:color w:val="000000"/>
          <w:spacing w:val="1"/>
        </w:rPr>
        <w:t>оборудование (при необходимости)</w:t>
      </w:r>
      <w:r w:rsidR="00916F68">
        <w:rPr>
          <w:bCs/>
          <w:color w:val="000000"/>
          <w:spacing w:val="1"/>
        </w:rPr>
        <w:t xml:space="preserve">, </w:t>
      </w:r>
      <w:r w:rsidR="00916F68" w:rsidRPr="00916F68">
        <w:rPr>
          <w:bCs/>
          <w:color w:val="000000"/>
          <w:spacing w:val="1"/>
        </w:rPr>
        <w:t>поверенны</w:t>
      </w:r>
      <w:r w:rsidR="00916F68">
        <w:rPr>
          <w:bCs/>
          <w:color w:val="000000"/>
          <w:spacing w:val="1"/>
        </w:rPr>
        <w:t>е</w:t>
      </w:r>
      <w:r w:rsidR="00916F68" w:rsidRPr="00916F68">
        <w:rPr>
          <w:bCs/>
          <w:color w:val="000000"/>
          <w:spacing w:val="1"/>
        </w:rPr>
        <w:t xml:space="preserve"> технически</w:t>
      </w:r>
      <w:r w:rsidR="00916F68">
        <w:rPr>
          <w:bCs/>
          <w:color w:val="000000"/>
          <w:spacing w:val="1"/>
        </w:rPr>
        <w:t>е</w:t>
      </w:r>
      <w:r w:rsidR="00916F68" w:rsidRPr="00916F68">
        <w:rPr>
          <w:bCs/>
          <w:color w:val="000000"/>
          <w:spacing w:val="1"/>
        </w:rPr>
        <w:t xml:space="preserve"> средств</w:t>
      </w:r>
      <w:r w:rsidR="00916F68">
        <w:rPr>
          <w:bCs/>
          <w:color w:val="000000"/>
          <w:spacing w:val="1"/>
        </w:rPr>
        <w:t>а</w:t>
      </w:r>
      <w:r w:rsidR="00916F68" w:rsidRPr="00916F68">
        <w:rPr>
          <w:bCs/>
          <w:color w:val="000000"/>
          <w:spacing w:val="1"/>
        </w:rPr>
        <w:t xml:space="preserve"> измерения (вес</w:t>
      </w:r>
      <w:r w:rsidR="00916F68">
        <w:rPr>
          <w:bCs/>
          <w:color w:val="000000"/>
          <w:spacing w:val="1"/>
        </w:rPr>
        <w:t>ы</w:t>
      </w:r>
      <w:r w:rsidR="00916F68" w:rsidRPr="00916F68">
        <w:rPr>
          <w:bCs/>
          <w:color w:val="000000"/>
          <w:spacing w:val="1"/>
        </w:rPr>
        <w:t>) на планируемый период размещения НТО</w:t>
      </w:r>
      <w:r w:rsidR="00005C9C" w:rsidRPr="00035275">
        <w:rPr>
          <w:bCs/>
          <w:color w:val="000000"/>
          <w:spacing w:val="1"/>
        </w:rPr>
        <w:t>.</w:t>
      </w:r>
      <w:r w:rsidR="00005C9C" w:rsidRPr="00035275">
        <w:rPr>
          <w:b/>
          <w:bCs/>
          <w:color w:val="000000"/>
          <w:spacing w:val="1"/>
        </w:rPr>
        <w:t xml:space="preserve"> </w:t>
      </w:r>
    </w:p>
    <w:p w:rsidR="00EA75CA" w:rsidRDefault="00EA75CA" w:rsidP="00EA75CA">
      <w:pPr>
        <w:shd w:val="clear" w:color="auto" w:fill="FFFFFF"/>
        <w:spacing w:before="274"/>
        <w:jc w:val="center"/>
        <w:rPr>
          <w:bCs/>
          <w:color w:val="000000"/>
          <w:spacing w:val="1"/>
        </w:rPr>
      </w:pPr>
      <w:r w:rsidRPr="00E8102D">
        <w:rPr>
          <w:b/>
          <w:bCs/>
          <w:color w:val="000000"/>
          <w:spacing w:val="1"/>
        </w:rPr>
        <w:t xml:space="preserve">ВИД ОБЪЕКТА: </w:t>
      </w:r>
      <w:r>
        <w:rPr>
          <w:b/>
          <w:bCs/>
          <w:color w:val="000000"/>
          <w:spacing w:val="1"/>
          <w:u w:val="single"/>
        </w:rPr>
        <w:t>Елочный базар</w:t>
      </w:r>
      <w:r w:rsidRPr="00E8102D">
        <w:rPr>
          <w:bCs/>
          <w:color w:val="000000"/>
          <w:spacing w:val="1"/>
        </w:rPr>
        <w:t xml:space="preserve">- </w:t>
      </w:r>
      <w:r>
        <w:rPr>
          <w:bCs/>
          <w:color w:val="000000"/>
          <w:spacing w:val="1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установленнолй торговой палатки, предназначенной для продажи хвойных деревьев.</w:t>
      </w:r>
    </w:p>
    <w:p w:rsidR="00EA75CA" w:rsidRPr="00E8102D" w:rsidRDefault="00EA75CA" w:rsidP="00EA75CA">
      <w:pPr>
        <w:shd w:val="clear" w:color="auto" w:fill="FFFFFF"/>
        <w:ind w:left="284"/>
        <w:jc w:val="left"/>
        <w:rPr>
          <w:b/>
          <w:bCs/>
          <w:color w:val="000000"/>
          <w:spacing w:val="1"/>
        </w:rPr>
      </w:pPr>
      <w:r w:rsidRPr="00E8102D">
        <w:rPr>
          <w:b/>
          <w:bCs/>
          <w:color w:val="000000"/>
          <w:spacing w:val="1"/>
        </w:rPr>
        <w:t xml:space="preserve"> - </w:t>
      </w:r>
      <w:r w:rsidRPr="00E8102D">
        <w:rPr>
          <w:bCs/>
          <w:color w:val="000000"/>
          <w:spacing w:val="1"/>
        </w:rPr>
        <w:t>образец</w:t>
      </w:r>
      <w:r>
        <w:rPr>
          <w:bCs/>
          <w:color w:val="000000"/>
          <w:spacing w:val="1"/>
        </w:rPr>
        <w:t xml:space="preserve">         </w:t>
      </w:r>
    </w:p>
    <w:p w:rsidR="00EA75CA" w:rsidRDefault="00EA75CA" w:rsidP="00EA75CA">
      <w:pPr>
        <w:shd w:val="clear" w:color="auto" w:fill="FFFFFF"/>
        <w:spacing w:before="274"/>
        <w:ind w:left="284"/>
        <w:jc w:val="left"/>
        <w:rPr>
          <w:noProof/>
        </w:rPr>
      </w:pPr>
      <w:r w:rsidRPr="00F772F6">
        <w:rPr>
          <w:b/>
          <w:bCs/>
          <w:noProof/>
          <w:color w:val="000000"/>
          <w:spacing w:val="1"/>
        </w:rPr>
        <mc:AlternateContent>
          <mc:Choice Requires="wps">
            <w:drawing>
              <wp:inline distT="0" distB="0" distL="0" distR="0" wp14:anchorId="423DCF1C" wp14:editId="583F344C">
                <wp:extent cx="516835" cy="516835"/>
                <wp:effectExtent l="0" t="0" r="0" b="0"/>
                <wp:docPr id="21" name="Прямоугольник 21" descr="https://odintsovo.info/img/2017/07/Lar--dlja-prodazhi-arbuz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516835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47" w:rsidRDefault="00B10E47" w:rsidP="00EA7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odintsovo.info/img/2017/07/Lar--dlja-prodazhi-arbuzov.jpg" style="width:40.7pt;height:40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" filled="f" stroked="f">
                <o:lock v:ext="edit" aspectratio="t"/>
                <v:textbox>
                  <w:txbxContent>
                    <w:p w:rsidR="00EA75CA" w:rsidRDefault="00EA75CA" w:rsidP="00EA75C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C7096">
        <w:rPr>
          <w:noProof/>
        </w:rPr>
        <w:t xml:space="preserve"> </w:t>
      </w:r>
      <w:r w:rsidR="00B10E47">
        <w:rPr>
          <w:noProof/>
        </w:rPr>
        <mc:AlternateContent>
          <mc:Choice Requires="wps">
            <w:drawing>
              <wp:inline distT="0" distB="0" distL="0" distR="0" wp14:anchorId="54E5DF26" wp14:editId="1877137B">
                <wp:extent cx="302260" cy="302260"/>
                <wp:effectExtent l="0" t="0" r="0" b="0"/>
                <wp:docPr id="2" name="AutoShape 2" descr="https://www.ulyanovskcity.ru/images/photos/medium/article330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ulyanovskcity.ru/images/photos/medium/article33083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kZZti+UCAAACBg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B10E47" w:rsidRPr="00B10E47">
        <w:rPr>
          <w:noProof/>
        </w:rPr>
        <w:drawing>
          <wp:inline distT="0" distB="0" distL="0" distR="0">
            <wp:extent cx="3800723" cy="3069203"/>
            <wp:effectExtent l="0" t="0" r="0" b="0"/>
            <wp:docPr id="4" name="Рисунок 4" descr="https://www.ulyanovskcity.ru/images/photos/medium/article3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yanovskcity.ru/images/photos/medium/article3308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83" cy="306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CA" w:rsidRPr="00F772F6" w:rsidRDefault="00EA75CA" w:rsidP="00EA75CA">
      <w:pPr>
        <w:shd w:val="clear" w:color="auto" w:fill="FFFFFF"/>
        <w:spacing w:before="274"/>
        <w:ind w:left="284"/>
        <w:jc w:val="left"/>
        <w:rPr>
          <w:b/>
          <w:bCs/>
          <w:color w:val="000000"/>
          <w:spacing w:val="1"/>
        </w:rPr>
      </w:pPr>
      <w:r w:rsidRPr="00F772F6">
        <w:rPr>
          <w:b/>
          <w:bCs/>
          <w:color w:val="000000"/>
          <w:spacing w:val="1"/>
        </w:rPr>
        <w:t xml:space="preserve">Описание: </w:t>
      </w:r>
    </w:p>
    <w:p w:rsidR="00EA75CA" w:rsidRPr="006135B1" w:rsidRDefault="00EA75CA" w:rsidP="00EA75CA">
      <w:pPr>
        <w:suppressAutoHyphens/>
        <w:ind w:firstLine="709"/>
      </w:pPr>
      <w:r w:rsidRPr="006135B1">
        <w:t>1. Территория ёлочного базара должна иметь ограждение, освещение и красочное о</w:t>
      </w:r>
      <w:r>
        <w:t>формл</w:t>
      </w:r>
      <w:r w:rsidRPr="006135B1">
        <w:t>ение.</w:t>
      </w:r>
    </w:p>
    <w:p w:rsidR="00EA75CA" w:rsidRPr="006135B1" w:rsidRDefault="00EA75CA" w:rsidP="00EA75CA">
      <w:pPr>
        <w:suppressAutoHyphens/>
        <w:ind w:firstLine="709"/>
      </w:pPr>
      <w:r>
        <w:t>2</w:t>
      </w:r>
      <w:r w:rsidRPr="006135B1">
        <w:t>. Хозяйствующий субъект, организующий ёлочный базар, обеспечивает выполнение основных требований:</w:t>
      </w:r>
    </w:p>
    <w:p w:rsidR="00EA75CA" w:rsidRPr="006135B1" w:rsidRDefault="00EA75CA" w:rsidP="00EA75CA">
      <w:pPr>
        <w:suppressAutoHyphens/>
        <w:ind w:firstLine="709"/>
      </w:pPr>
      <w:r w:rsidRPr="006135B1">
        <w:t>- наличие вывески с указанием организационно-правовой формы собственности, юридического адреса организации;</w:t>
      </w:r>
    </w:p>
    <w:p w:rsidR="00EA75CA" w:rsidRPr="006135B1" w:rsidRDefault="00EA75CA" w:rsidP="00EA75CA">
      <w:pPr>
        <w:suppressAutoHyphens/>
        <w:ind w:firstLine="709"/>
      </w:pPr>
      <w:r w:rsidRPr="006135B1">
        <w:t>- наличие информации о часах работы ёлочного базара;</w:t>
      </w:r>
    </w:p>
    <w:p w:rsidR="00EA75CA" w:rsidRPr="006135B1" w:rsidRDefault="00EA75CA" w:rsidP="00EA75CA">
      <w:pPr>
        <w:suppressAutoHyphens/>
        <w:ind w:firstLine="709"/>
      </w:pPr>
      <w:r w:rsidRPr="006135B1">
        <w:t>- свободное размещение елочной продукции для осмотра и выбора потребителями;</w:t>
      </w:r>
    </w:p>
    <w:p w:rsidR="00EA75CA" w:rsidRPr="006135B1" w:rsidRDefault="00EA75CA" w:rsidP="00EA75CA">
      <w:pPr>
        <w:suppressAutoHyphens/>
        <w:ind w:firstLine="709"/>
      </w:pPr>
      <w:r w:rsidRPr="006135B1">
        <w:t>- наличие информации о розничных ценах на елочную продукцию;</w:t>
      </w:r>
    </w:p>
    <w:p w:rsidR="00EA75CA" w:rsidRPr="006135B1" w:rsidRDefault="00EA75CA" w:rsidP="00EA75CA">
      <w:pPr>
        <w:suppressAutoHyphens/>
        <w:ind w:firstLine="709"/>
      </w:pPr>
      <w:r w:rsidRPr="006135B1">
        <w:t>- наличие книги отзывов и предложений;</w:t>
      </w:r>
    </w:p>
    <w:p w:rsidR="00EA75CA" w:rsidRPr="006135B1" w:rsidRDefault="00EA75CA" w:rsidP="00EA75CA">
      <w:pPr>
        <w:suppressAutoHyphens/>
        <w:ind w:firstLine="709"/>
      </w:pPr>
      <w:r w:rsidRPr="006135B1">
        <w:t>- наличие мерной линейки;</w:t>
      </w:r>
    </w:p>
    <w:p w:rsidR="00EA75CA" w:rsidRPr="006135B1" w:rsidRDefault="00EA75CA" w:rsidP="00EA75CA">
      <w:pPr>
        <w:suppressAutoHyphens/>
        <w:ind w:firstLine="709"/>
      </w:pPr>
      <w:r w:rsidRPr="006135B1">
        <w:t>- наличие упаковочного материала;</w:t>
      </w:r>
    </w:p>
    <w:p w:rsidR="00EA75CA" w:rsidRDefault="00EA75CA" w:rsidP="00EA75CA">
      <w:pPr>
        <w:suppressAutoHyphens/>
        <w:ind w:firstLine="709"/>
      </w:pPr>
      <w:r w:rsidRPr="006135B1">
        <w:t>- наличие средств пожаротушения.</w:t>
      </w:r>
    </w:p>
    <w:p w:rsidR="00EA75CA" w:rsidRDefault="00EA75CA" w:rsidP="00EA75CA">
      <w:pPr>
        <w:suppressAutoHyphens/>
        <w:ind w:firstLine="709"/>
      </w:pPr>
      <w:r>
        <w:t>3.Территория ёлочного базара должна находиться в надлежащем санитарном состоянии.</w:t>
      </w:r>
    </w:p>
    <w:p w:rsidR="00376CE7" w:rsidRDefault="00376CE7" w:rsidP="00EA75CA">
      <w:pPr>
        <w:suppressAutoHyphens/>
        <w:ind w:firstLine="709"/>
      </w:pPr>
    </w:p>
    <w:p w:rsidR="00B10E47" w:rsidRPr="006135B1" w:rsidRDefault="00B10E47" w:rsidP="00EA75CA">
      <w:pPr>
        <w:suppressAutoHyphens/>
        <w:ind w:firstLine="709"/>
      </w:pPr>
    </w:p>
    <w:p w:rsidR="009127BA" w:rsidRPr="00224809" w:rsidRDefault="009127BA" w:rsidP="009127BA">
      <w:pPr>
        <w:shd w:val="clear" w:color="auto" w:fill="FFFFFF"/>
        <w:spacing w:before="274"/>
        <w:ind w:left="284"/>
        <w:jc w:val="center"/>
      </w:pPr>
      <w:r w:rsidRPr="00224809">
        <w:rPr>
          <w:b/>
          <w:bCs/>
          <w:color w:val="000000"/>
          <w:spacing w:val="1"/>
        </w:rPr>
        <w:lastRenderedPageBreak/>
        <w:t>Требования к оказанию услуг</w:t>
      </w:r>
    </w:p>
    <w:p w:rsidR="009127BA" w:rsidRDefault="009127BA" w:rsidP="009127BA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  <w:r w:rsidR="003249A0">
        <w:t xml:space="preserve"> 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252BB7">
      <w:pPr>
        <w:ind w:firstLine="567"/>
      </w:pP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9127BA">
      <w:pPr>
        <w:ind w:firstLine="342"/>
      </w:pPr>
      <w: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</w:t>
      </w:r>
      <w:r w:rsidR="00293E91">
        <w:t>муниципального образования Выселковский район</w:t>
      </w:r>
      <w:r>
        <w:t>.</w:t>
      </w:r>
    </w:p>
    <w:p w:rsidR="009127BA" w:rsidRDefault="009127BA" w:rsidP="009127BA">
      <w:pPr>
        <w:ind w:firstLine="342"/>
      </w:pPr>
      <w:r>
        <w:t xml:space="preserve">   9.6. </w:t>
      </w:r>
      <w:r w:rsidR="00252BB7">
        <w:t>Каждый</w:t>
      </w:r>
      <w:r>
        <w:t xml:space="preserve"> объект должен быть </w:t>
      </w:r>
      <w:r w:rsidR="00252BB7">
        <w:t xml:space="preserve">оснащен </w:t>
      </w:r>
      <w:r>
        <w:t>соответствующи</w:t>
      </w:r>
      <w:r w:rsidR="00252BB7">
        <w:t>м</w:t>
      </w:r>
      <w:r>
        <w:t xml:space="preserve"> инвентар</w:t>
      </w:r>
      <w:r w:rsidR="00252BB7">
        <w:t>ем</w:t>
      </w:r>
      <w:r w:rsidR="003249A0">
        <w:t>,</w:t>
      </w:r>
      <w:r>
        <w:t xml:space="preserve"> технологическ</w:t>
      </w:r>
      <w:r w:rsidR="00252BB7">
        <w:t>им</w:t>
      </w:r>
      <w:r>
        <w:t xml:space="preserve"> оборудование</w:t>
      </w:r>
      <w:r w:rsidR="00252BB7">
        <w:t>м</w:t>
      </w:r>
      <w:r w:rsidR="009A47A0">
        <w:t>, наличие</w:t>
      </w:r>
      <w:r w:rsidR="00252BB7">
        <w:t>м</w:t>
      </w:r>
      <w:r w:rsidR="009A47A0" w:rsidRPr="009A47A0">
        <w:t xml:space="preserve"> средств охлаждения (при необходимости)</w:t>
      </w:r>
      <w:r w:rsidR="009A47A0">
        <w:t>, отвеча</w:t>
      </w:r>
      <w:r w:rsidR="00252BB7">
        <w:t>ть всем</w:t>
      </w:r>
      <w:r w:rsidR="003249A0" w:rsidRPr="003249A0">
        <w:t xml:space="preserve"> санитарно-эпидемиологически</w:t>
      </w:r>
      <w:r w:rsidR="009A47A0">
        <w:t>м</w:t>
      </w:r>
      <w:r w:rsidR="003249A0" w:rsidRPr="003249A0">
        <w:t xml:space="preserve"> требовани</w:t>
      </w:r>
      <w:r w:rsidR="009A47A0">
        <w:t>ям</w:t>
      </w:r>
      <w:r w:rsidR="003249A0" w:rsidRPr="003249A0">
        <w:t xml:space="preserve"> к помещени</w:t>
      </w:r>
      <w:r w:rsidR="009A47A0">
        <w:t>ям</w:t>
      </w:r>
      <w:r w:rsidR="003249A0" w:rsidRPr="003249A0">
        <w:t xml:space="preserve"> </w:t>
      </w:r>
      <w:r w:rsidR="009A47A0">
        <w:t>для реализации товаров</w:t>
      </w:r>
      <w:r>
        <w:t>.</w:t>
      </w:r>
      <w:r w:rsidR="003249A0">
        <w:t xml:space="preserve"> </w:t>
      </w:r>
    </w:p>
    <w:p w:rsidR="009127BA" w:rsidRDefault="009127BA" w:rsidP="009127BA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252BB7">
      <w:pPr>
        <w:ind w:firstLine="567"/>
      </w:pPr>
      <w:r>
        <w:t xml:space="preserve">- договор </w:t>
      </w:r>
      <w:r w:rsidR="00252BB7">
        <w:t xml:space="preserve">(или его копия) </w:t>
      </w:r>
      <w:r>
        <w:t>на право размещения нестационарного  объекта мелкорозничной торговли;</w:t>
      </w:r>
    </w:p>
    <w:p w:rsidR="009127BA" w:rsidRDefault="009127BA" w:rsidP="00252BB7">
      <w:pPr>
        <w:ind w:firstLine="567"/>
      </w:pPr>
      <w:r>
        <w:t xml:space="preserve">- документы, указывающие источник поступления и подтверждающие </w:t>
      </w:r>
      <w:r w:rsidRPr="00F347CC">
        <w:rPr>
          <w:color w:val="000000" w:themeColor="text1"/>
        </w:rPr>
        <w:t>качество</w:t>
      </w:r>
      <w:r>
        <w:t xml:space="preserve"> и безопасность реализуемой продукции и оказываемых услуг;</w:t>
      </w:r>
    </w:p>
    <w:p w:rsidR="009127BA" w:rsidRDefault="009127BA" w:rsidP="009127BA">
      <w:pPr>
        <w:ind w:firstLine="342"/>
        <w:rPr>
          <w:i/>
        </w:rPr>
      </w:pPr>
      <w:r>
        <w:t xml:space="preserve"> </w:t>
      </w:r>
      <w:r w:rsidR="00252BB7">
        <w:t xml:space="preserve">  </w:t>
      </w:r>
      <w:r>
        <w:t xml:space="preserve">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9127BA">
      <w:pPr>
        <w:ind w:firstLine="342"/>
      </w:pPr>
      <w:r>
        <w:t xml:space="preserve"> </w:t>
      </w:r>
      <w:r w:rsidR="00252BB7">
        <w:t xml:space="preserve">  </w:t>
      </w:r>
      <w:r>
        <w:t xml:space="preserve"> - журнал учета мероприятий по контролю;</w:t>
      </w:r>
    </w:p>
    <w:p w:rsidR="009127BA" w:rsidRDefault="00252BB7" w:rsidP="00252BB7">
      <w:pPr>
        <w:ind w:firstLine="567"/>
      </w:pPr>
      <w:r>
        <w:t xml:space="preserve"> </w:t>
      </w:r>
      <w:r w:rsidR="009127BA">
        <w:t>- договор на вывоз твердых бытовых отходов.</w:t>
      </w:r>
    </w:p>
    <w:p w:rsidR="009127BA" w:rsidRDefault="009127BA" w:rsidP="009127BA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9127BA">
      <w:pPr>
        <w:ind w:firstLine="342"/>
      </w:pPr>
      <w:r>
        <w:t xml:space="preserve">   9.9. Работники обязаны:</w:t>
      </w:r>
    </w:p>
    <w:p w:rsidR="009127BA" w:rsidRDefault="009127BA" w:rsidP="009127BA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9127BA" w:rsidRDefault="009127BA" w:rsidP="009127BA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9127BA" w:rsidRDefault="009127BA" w:rsidP="009127BA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9127BA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9127BA" w:rsidRDefault="009127BA" w:rsidP="009127BA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9127BA">
      <w:pPr>
        <w:shd w:val="clear" w:color="auto" w:fill="FFFFFF"/>
      </w:pPr>
      <w:r>
        <w:lastRenderedPageBreak/>
        <w:t xml:space="preserve">      </w:t>
      </w:r>
      <w:r w:rsidR="004D1E5E">
        <w:t xml:space="preserve"> </w:t>
      </w:r>
      <w:r>
        <w:t xml:space="preserve"> 9.1</w:t>
      </w:r>
      <w:r w:rsidR="004D1E5E">
        <w:t>2</w:t>
      </w:r>
      <w:r>
        <w:t xml:space="preserve">. Монтаж, демонтаж и вывоз объектов производится силами и за счет исполнителя по окончании срока действия договора. </w:t>
      </w:r>
    </w:p>
    <w:p w:rsidR="009127BA" w:rsidRDefault="009127BA" w:rsidP="009127BA">
      <w:pPr>
        <w:shd w:val="clear" w:color="auto" w:fill="FFFFFF"/>
        <w:jc w:val="center"/>
        <w:rPr>
          <w:b/>
        </w:rPr>
      </w:pPr>
    </w:p>
    <w:p w:rsidR="009127BA" w:rsidRPr="003B02DC" w:rsidRDefault="009127BA" w:rsidP="007B0AFF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</w:t>
      </w:r>
      <w:r w:rsidR="007B0AFF">
        <w:rPr>
          <w:b/>
        </w:rPr>
        <w:t xml:space="preserve"> проведения Конкурса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05306A" w:rsidRDefault="009127BA" w:rsidP="009127BA">
      <w:pPr>
        <w:shd w:val="clear" w:color="auto" w:fill="FFFFFF"/>
        <w:ind w:firstLine="708"/>
        <w:rPr>
          <w:b/>
          <w:color w:val="FF0000"/>
          <w:sz w:val="32"/>
          <w:szCs w:val="32"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>онкурсе является</w:t>
      </w:r>
      <w:r w:rsidR="00B35570">
        <w:t xml:space="preserve"> </w:t>
      </w:r>
      <w:r w:rsidRPr="009E0360">
        <w:rPr>
          <w:b/>
        </w:rPr>
        <w:t xml:space="preserve">– </w:t>
      </w:r>
      <w:r w:rsidR="00B10E47">
        <w:rPr>
          <w:b/>
          <w:color w:val="000000" w:themeColor="text1"/>
        </w:rPr>
        <w:t>30</w:t>
      </w:r>
      <w:r w:rsidR="00C5713F">
        <w:rPr>
          <w:b/>
          <w:color w:val="000000" w:themeColor="text1"/>
        </w:rPr>
        <w:t xml:space="preserve"> </w:t>
      </w:r>
      <w:r w:rsidR="00B10E47">
        <w:rPr>
          <w:b/>
          <w:color w:val="000000" w:themeColor="text1"/>
        </w:rPr>
        <w:t>октября</w:t>
      </w:r>
      <w:r w:rsidR="00890F37">
        <w:rPr>
          <w:b/>
          <w:color w:val="000000" w:themeColor="text1"/>
        </w:rPr>
        <w:t xml:space="preserve"> </w:t>
      </w:r>
      <w:r w:rsidR="007F1A55">
        <w:rPr>
          <w:b/>
          <w:color w:val="000000" w:themeColor="text1"/>
        </w:rPr>
        <w:t>20</w:t>
      </w:r>
      <w:r w:rsidR="00890F37">
        <w:rPr>
          <w:b/>
          <w:color w:val="000000" w:themeColor="text1"/>
        </w:rPr>
        <w:t>20</w:t>
      </w:r>
      <w:r w:rsidR="007F1A55">
        <w:rPr>
          <w:b/>
          <w:color w:val="000000" w:themeColor="text1"/>
        </w:rPr>
        <w:t xml:space="preserve"> года</w:t>
      </w:r>
      <w:r w:rsidR="00C5713F">
        <w:rPr>
          <w:b/>
          <w:color w:val="000000" w:themeColor="text1"/>
        </w:rPr>
        <w:t>.</w:t>
      </w:r>
    </w:p>
    <w:p w:rsidR="009127BA" w:rsidRDefault="009127BA" w:rsidP="009127BA">
      <w:pPr>
        <w:shd w:val="clear" w:color="auto" w:fill="FFFFFF"/>
        <w:ind w:firstLine="720"/>
      </w:pPr>
      <w:r>
        <w:t>10.2. Заявки на участие в К</w:t>
      </w:r>
      <w:r w:rsidR="0005306A">
        <w:t xml:space="preserve">онкурсе </w:t>
      </w:r>
      <w:r w:rsidRPr="0095075C">
        <w:t xml:space="preserve">подаются по адресу: </w:t>
      </w:r>
      <w:r w:rsidR="00293E91">
        <w:t>353100</w:t>
      </w:r>
      <w:r w:rsidRPr="0095075C">
        <w:t xml:space="preserve">, </w:t>
      </w:r>
      <w:r w:rsidR="00293E91">
        <w:t>Краснодарский край</w:t>
      </w:r>
      <w:r w:rsidRPr="0095075C">
        <w:t xml:space="preserve">, </w:t>
      </w:r>
      <w:r w:rsidR="00293E91">
        <w:t>ст.Выселки</w:t>
      </w:r>
      <w:r w:rsidRPr="0095075C">
        <w:t>, ул.</w:t>
      </w:r>
      <w:r>
        <w:t xml:space="preserve"> </w:t>
      </w:r>
      <w:r w:rsidR="00293E91">
        <w:t>Ленина,37</w:t>
      </w:r>
      <w:r>
        <w:t>,</w:t>
      </w:r>
      <w:r w:rsidRPr="0095075C">
        <w:t xml:space="preserve"> </w:t>
      </w:r>
      <w:r w:rsidRPr="000C51E5">
        <w:rPr>
          <w:color w:val="000000" w:themeColor="text1"/>
        </w:rPr>
        <w:t xml:space="preserve">кабинет </w:t>
      </w:r>
      <w:r w:rsidR="00293E91">
        <w:rPr>
          <w:color w:val="000000" w:themeColor="text1"/>
        </w:rPr>
        <w:t>19</w:t>
      </w:r>
      <w:r w:rsidRPr="0095075C">
        <w:t xml:space="preserve"> в рабочие дни (понедельник – </w:t>
      </w:r>
      <w:r w:rsidR="00C5713F">
        <w:t>четверг</w:t>
      </w:r>
      <w:r w:rsidRPr="0095075C">
        <w:t xml:space="preserve"> с </w:t>
      </w:r>
      <w:r w:rsidR="00293E91">
        <w:t>8</w:t>
      </w:r>
      <w:r w:rsidRPr="0095075C">
        <w:t>.00 часов до 1</w:t>
      </w:r>
      <w:r w:rsidR="00293E91">
        <w:t>6</w:t>
      </w:r>
      <w:r w:rsidRPr="0095075C">
        <w:t>.</w:t>
      </w:r>
      <w:r w:rsidR="00293E91">
        <w:t>15</w:t>
      </w:r>
      <w:r w:rsidRPr="0095075C">
        <w:t xml:space="preserve"> часов</w:t>
      </w:r>
      <w:r>
        <w:t xml:space="preserve"> </w:t>
      </w:r>
      <w:r w:rsidR="00C5713F">
        <w:t>, пятница с 8.00 часов до 15.15 часов</w:t>
      </w:r>
      <w:r>
        <w:t>(обеденный перерыв с 1</w:t>
      </w:r>
      <w:r w:rsidR="00293E91">
        <w:t>2</w:t>
      </w:r>
      <w:r>
        <w:t xml:space="preserve">-00 до </w:t>
      </w:r>
      <w:r w:rsidR="00C74856">
        <w:t>1</w:t>
      </w:r>
      <w:r w:rsidR="00293E91">
        <w:t>2</w:t>
      </w:r>
      <w:r>
        <w:t>-</w:t>
      </w:r>
      <w:r w:rsidR="00C74856">
        <w:t>4</w:t>
      </w:r>
      <w:r w:rsidR="00293E91">
        <w:t>5</w:t>
      </w:r>
      <w:r w:rsidRPr="0095075C">
        <w:t>).</w:t>
      </w:r>
    </w:p>
    <w:p w:rsidR="00C47216" w:rsidRPr="001D796A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2" w:name="sub_1059"/>
      <w:r w:rsidRPr="0071106F">
        <w:t>10.3.</w:t>
      </w:r>
      <w:bookmarkStart w:id="3" w:name="sub_82"/>
      <w:r w:rsidR="00C47216" w:rsidRPr="001D796A">
        <w:t>Комиссией осуществляется проверка открытой части представленных документов с заявками на участие в Конкурсе, вскрытие конвертов, отбор участников Конкурса, рассмотрение, оценка и сопоставление заявок, определение победителя Конкурса, составление и подписание протоколов вскрытия конвертов и рассмотрения заявок, оценки и сопоставления заявок.</w:t>
      </w:r>
    </w:p>
    <w:p w:rsidR="00D93AEE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10.4. </w:t>
      </w:r>
      <w:r w:rsidR="00D93AEE" w:rsidRPr="00D93AEE">
        <w:t>Комиссией осуществляется проверка заявок на участие в Конкурсе в ее открытой форме и вскрываются конверты с Заявками на участие в Конкурсе в ее закрытой форме публично в день, во время и в месте проведения Конкурса, указанные в и</w:t>
      </w:r>
      <w:r w:rsidR="00D93AEE">
        <w:t>звещении о проведении Конкурса.</w:t>
      </w:r>
    </w:p>
    <w:p w:rsidR="00C4721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  <w:r w:rsidR="00C47216" w:rsidRPr="00C47216">
        <w:t xml:space="preserve"> </w:t>
      </w:r>
      <w:bookmarkStart w:id="4" w:name="sub_83"/>
      <w:bookmarkEnd w:id="3"/>
    </w:p>
    <w:p w:rsidR="001D796A" w:rsidRDefault="007B0AFF" w:rsidP="001D796A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10.5. </w:t>
      </w:r>
      <w:bookmarkStart w:id="5" w:name="sub_84"/>
      <w:bookmarkEnd w:id="4"/>
      <w:r w:rsidR="00C47216" w:rsidRPr="00C47216">
        <w:t>При проверке заявок на участие в Конкурсе, вскрытии конвертов, рассмотрении заявок объявляются и заносятся в протокол вскрытия конвертов и рассмотрения заявок: наименование (для юридического лица), фамилия, имя, отчество (для индивидуального предпринимателя) и почтовый адрес каждого участника,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заявке, предложение по внешнему виду НТО в едином архитектурно-дизайнерском стиле,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</w:t>
      </w:r>
    </w:p>
    <w:p w:rsidR="00C47216" w:rsidRDefault="00C47216" w:rsidP="001D796A">
      <w:pPr>
        <w:shd w:val="clear" w:color="auto" w:fill="FFFFFF"/>
        <w:autoSpaceDE w:val="0"/>
        <w:autoSpaceDN w:val="0"/>
        <w:adjustRightInd w:val="0"/>
      </w:pPr>
      <w:r w:rsidRPr="00C47216">
        <w:t>информация о признании Конкурса несостоявшимся.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937E6A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10.6. </w:t>
      </w:r>
      <w:bookmarkStart w:id="6" w:name="sub_85"/>
      <w:bookmarkEnd w:id="5"/>
      <w:r w:rsidR="00937E6A" w:rsidRPr="00937E6A">
        <w:t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муниципального образования Выселковский район в информационно- телекоммуникационной сети Интернет и в средствах массовой информации - газете «Власть Советов»</w:t>
      </w:r>
      <w:r w:rsidR="00937E6A">
        <w:t>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10.7.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7" w:name="sub_86"/>
      <w:bookmarkEnd w:id="6"/>
      <w:r w:rsidRPr="0071106F">
        <w:lastRenderedPageBreak/>
        <w:t>10.8. При рассмотрении заявок на участие в Конкурсе Комиссия отклоняет заявку на участие в Конкурсе в случаях: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8" w:name="sub_87"/>
      <w:bookmarkEnd w:id="7"/>
      <w:r w:rsidRPr="0071106F">
        <w:t>10.8.1. Отсутствия в составе заявки на участие в Конкурсе документов и сведений, определенных пунктами 4.3. и 4.4. настоящей Конкурсной документации, или предоставления недостоверных сведений;</w:t>
      </w:r>
    </w:p>
    <w:p w:rsidR="007B0AF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9" w:name="sub_88"/>
      <w:bookmarkEnd w:id="8"/>
      <w:r w:rsidRPr="0071106F">
        <w:t>10.8.2. Несоответствия заявки на участие в конкурсном отборе требованиям конкурсной документации.</w:t>
      </w:r>
    </w:p>
    <w:p w:rsidR="00D93AEE" w:rsidRPr="002B1397" w:rsidRDefault="00D93AEE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2B1397">
        <w:t>10.8.3. Несоответствия описания внешнего вида НТО, в том числе фотографии (эскиза) предлагаемого к размещению НТО участником условиям технических характеристик НТО, предложенных организатором Конкурса в Конкурсной документации.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0" w:name="sub_89"/>
      <w:bookmarkEnd w:id="9"/>
      <w:r w:rsidRPr="0071106F">
        <w:t xml:space="preserve">10.9. Отклонение заявок на участие в конкурсном отборе по иным основаниям, кроме указанных в </w:t>
      </w:r>
      <w:hyperlink w:anchor="sub_86" w:history="1">
        <w:r w:rsidRPr="00937E6A">
          <w:rPr>
            <w:rStyle w:val="a3"/>
            <w:color w:val="auto"/>
            <w:u w:val="none"/>
          </w:rPr>
          <w:t>пункте 10.8.</w:t>
        </w:r>
      </w:hyperlink>
      <w:r w:rsidRPr="0071106F">
        <w:t xml:space="preserve"> настоящей Конкурсной документации, не допускается.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1" w:name="sub_90"/>
      <w:bookmarkEnd w:id="10"/>
      <w:r w:rsidRPr="0071106F">
        <w:t>10.10. 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7B0AFF" w:rsidRPr="0071106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91"/>
      <w:bookmarkEnd w:id="11"/>
      <w:r w:rsidRPr="0071106F">
        <w:t xml:space="preserve">10.11. Оформляется протокол </w:t>
      </w:r>
      <w:r w:rsidR="00937E6A">
        <w:t>оценки и сопоставления</w:t>
      </w:r>
      <w:r w:rsidR="002B1397">
        <w:t xml:space="preserve"> </w:t>
      </w:r>
      <w:r w:rsidRPr="0071106F">
        <w:t>заявок на участие в Конкурсе, который ведется Комиссией и подписывается всеми присутствующими на заседании членами Комиссии.</w:t>
      </w:r>
      <w:r w:rsidR="008B4706" w:rsidRPr="008B4706">
        <w:t xml:space="preserve"> </w:t>
      </w:r>
      <w:r w:rsidR="00937E6A">
        <w:t>Далее</w:t>
      </w:r>
      <w:r w:rsidR="008B4706" w:rsidRPr="008B4706">
        <w:t xml:space="preserve"> не позднее трех рабочих дней</w:t>
      </w:r>
      <w:r w:rsidR="00350DDE">
        <w:t>, следующих за датой подписания</w:t>
      </w:r>
      <w:r w:rsidR="008B4706" w:rsidRPr="008B4706">
        <w:t xml:space="preserve">, протокол размещается на официальном сайте Администрации муниципального образования </w:t>
      </w:r>
      <w:r w:rsidR="00937E6A">
        <w:t>Выселковский район</w:t>
      </w:r>
      <w:r w:rsidR="00350DDE">
        <w:t xml:space="preserve"> и в средствах массовой информации – газете «Власть Советов»</w:t>
      </w:r>
      <w:r w:rsidR="008B4706" w:rsidRPr="008B4706">
        <w:t>.</w:t>
      </w:r>
    </w:p>
    <w:p w:rsidR="002B1397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bookmarkStart w:id="13" w:name="sub_92"/>
      <w:bookmarkEnd w:id="12"/>
      <w:r w:rsidRPr="0071106F">
        <w:t xml:space="preserve">10.12. 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</w:t>
      </w:r>
      <w:bookmarkStart w:id="14" w:name="sub_93"/>
      <w:bookmarkEnd w:id="13"/>
    </w:p>
    <w:p w:rsidR="008B470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10.13. </w:t>
      </w:r>
      <w:bookmarkStart w:id="15" w:name="sub_94"/>
      <w:bookmarkEnd w:id="14"/>
      <w:r w:rsidR="008B4706" w:rsidRPr="008B4706"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</w:p>
    <w:p w:rsidR="008B4706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 xml:space="preserve">10.14. </w:t>
      </w:r>
      <w:bookmarkStart w:id="16" w:name="sub_95"/>
      <w:bookmarkEnd w:id="15"/>
      <w:r w:rsidR="008B4706" w:rsidRPr="008B4706"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</w:p>
    <w:p w:rsidR="007B0AFF" w:rsidRDefault="007B0AFF" w:rsidP="007B0AFF">
      <w:pPr>
        <w:shd w:val="clear" w:color="auto" w:fill="FFFFFF"/>
        <w:autoSpaceDE w:val="0"/>
        <w:autoSpaceDN w:val="0"/>
        <w:adjustRightInd w:val="0"/>
        <w:ind w:firstLine="720"/>
      </w:pPr>
      <w:r w:rsidRPr="0071106F">
        <w:t>10.15. 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8B4706" w:rsidRPr="0071106F" w:rsidRDefault="008B4706" w:rsidP="007B0AFF">
      <w:pPr>
        <w:shd w:val="clear" w:color="auto" w:fill="FFFFFF"/>
        <w:autoSpaceDE w:val="0"/>
        <w:autoSpaceDN w:val="0"/>
        <w:adjustRightInd w:val="0"/>
        <w:ind w:firstLine="720"/>
      </w:pPr>
      <w:r>
        <w:t>Участник Конкурса</w:t>
      </w:r>
      <w:r w:rsidRPr="008B4706">
        <w:t>, признан</w:t>
      </w:r>
      <w:r>
        <w:t xml:space="preserve">ный единственным участником Конкурса </w:t>
      </w:r>
      <w:r w:rsidRPr="008B4706">
        <w:t xml:space="preserve">перечисляет предложенную в конкурсной заявке плату за право на размещение НТО в соответствии с </w:t>
      </w:r>
      <w:r w:rsidRPr="008B4706">
        <w:lastRenderedPageBreak/>
        <w:t xml:space="preserve">конкурсной документацией в течение пяти рабочих дней со дня подписания </w:t>
      </w:r>
      <w:r w:rsidR="00350DDE">
        <w:t xml:space="preserve">договора </w:t>
      </w:r>
      <w:r w:rsidRPr="008B4706">
        <w:t xml:space="preserve">в бюджет муниципального образования </w:t>
      </w:r>
      <w:r w:rsidR="00350DDE">
        <w:t>Выселковский район</w:t>
      </w:r>
      <w:r w:rsidRPr="008B4706">
        <w:t>.</w:t>
      </w:r>
    </w:p>
    <w:bookmarkEnd w:id="2"/>
    <w:bookmarkEnd w:id="16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>онкурсной документации. В течение двух рабочих дней, с даты поступления указанного запроса,</w:t>
      </w:r>
      <w:r>
        <w:t xml:space="preserve"> </w:t>
      </w:r>
      <w:r w:rsidR="00BD14F1">
        <w:t>отдел</w:t>
      </w:r>
      <w:r w:rsidRPr="00F66B3C">
        <w:t xml:space="preserve"> развития </w:t>
      </w:r>
      <w:r w:rsidR="00BD14F1">
        <w:t>потребительской сферы и ценообразования а</w:t>
      </w:r>
      <w:r w:rsidRPr="00F66B3C">
        <w:rPr>
          <w:rFonts w:eastAsia="Verdana"/>
          <w:color w:val="000000"/>
        </w:rPr>
        <w:t xml:space="preserve">дминистрации муниципального образования </w:t>
      </w:r>
      <w:r w:rsidR="00BD14F1">
        <w:rPr>
          <w:rFonts w:eastAsia="Verdana"/>
          <w:color w:val="000000"/>
        </w:rPr>
        <w:t>Выселковский район</w:t>
      </w:r>
      <w:r w:rsidRPr="00F66B3C">
        <w:rPr>
          <w:rFonts w:eastAsia="Verdana"/>
          <w:color w:val="000000"/>
        </w:rPr>
        <w:t xml:space="preserve"> </w:t>
      </w:r>
      <w:r w:rsidRPr="00F66B3C">
        <w:t>обязан направить в письменной форме разъяснени</w:t>
      </w:r>
      <w:r>
        <w:t>я положений К</w:t>
      </w:r>
      <w:r w:rsidRPr="00F66B3C">
        <w:t xml:space="preserve">онкурсной документации, если указанный запрос поступил к нему не позднее, чем за </w:t>
      </w:r>
      <w:r w:rsidR="00BA390F">
        <w:t>семь рабочих дней</w:t>
      </w:r>
      <w:r w:rsidRPr="00F66B3C">
        <w:t xml:space="preserve"> до даты окончания срока подачи заявок на участие в</w:t>
      </w:r>
      <w:r>
        <w:t xml:space="preserve"> К</w:t>
      </w:r>
      <w:r w:rsidRPr="00F66B3C">
        <w:t>онкурсе.</w:t>
      </w:r>
    </w:p>
    <w:p w:rsidR="00BD14F1" w:rsidRPr="00BD14F1" w:rsidRDefault="009127BA" w:rsidP="00BD14F1">
      <w:pPr>
        <w:shd w:val="clear" w:color="auto" w:fill="FFFFFF"/>
        <w:ind w:firstLine="708"/>
      </w:pPr>
      <w:r>
        <w:t xml:space="preserve">11.2. </w:t>
      </w:r>
      <w:r w:rsidR="00BD14F1" w:rsidRPr="00BD14F1">
        <w:t>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Конкурсе. В течение одного дня с даты принятия указанного решения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в отношении конкретного лота должен быть продлен.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F347CC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</w:t>
      </w:r>
      <w:r w:rsidR="009127BA" w:rsidRPr="00F66B3C">
        <w:rPr>
          <w:b/>
        </w:rPr>
        <w:t>. Порядок оценки и соп</w:t>
      </w:r>
      <w:r w:rsidR="009127BA">
        <w:rPr>
          <w:b/>
        </w:rPr>
        <w:t>оставления заявок на участие в К</w:t>
      </w:r>
      <w:r w:rsidR="009127BA"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17" w:name="sub_96"/>
      <w:bookmarkStart w:id="18" w:name="sub_14014"/>
      <w:r>
        <w:tab/>
      </w:r>
      <w:r>
        <w:tab/>
        <w:t>12</w:t>
      </w:r>
      <w:r w:rsidRPr="00F347CC">
        <w:t>.</w:t>
      </w:r>
      <w:r>
        <w:t>1</w:t>
      </w:r>
      <w:r w:rsidRPr="00F347CC">
        <w:t>. Критерии оценки и сопоставления заявок при определении победителей Конкурса:</w:t>
      </w:r>
    </w:p>
    <w:p w:rsidR="00BA390F" w:rsidRPr="007C6CEB" w:rsidRDefault="00BA390F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bookmarkStart w:id="19" w:name="sub_97"/>
      <w:bookmarkEnd w:id="17"/>
      <w:r w:rsidRPr="007C6CEB">
        <w:t>- размер платы за право размещения НТО за весь период размещения (установки) - за лучшее предложение платы - 3 балла, за 2-ое предложение по размеру платы - 2 балла, за 3-е предложение платы по размеру платы - 1 балл, за последующие предложения по лоту - 0 баллов.</w:t>
      </w:r>
    </w:p>
    <w:p w:rsidR="00BA390F" w:rsidRPr="007C6CEB" w:rsidRDefault="00BA390F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7C6CEB">
        <w:t xml:space="preserve">- </w:t>
      </w:r>
      <w:r w:rsidR="00BD14F1" w:rsidRPr="00BD14F1">
        <w:t xml:space="preserve">качественные и функциональные характеристики НТО </w:t>
      </w:r>
      <w:r w:rsidRPr="007C6CEB">
        <w:t>- 1 балл;</w:t>
      </w:r>
    </w:p>
    <w:p w:rsidR="00BA390F" w:rsidRPr="007C6CEB" w:rsidRDefault="00BA390F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7C6CEB">
        <w:t xml:space="preserve">- </w:t>
      </w:r>
      <w:r w:rsidR="00BD14F1" w:rsidRPr="00BD14F1">
        <w:t>принадлежность участников Конкурса к субъектам малого и среднего предпринимательства</w:t>
      </w:r>
      <w:r w:rsidR="00BD14F1">
        <w:t xml:space="preserve"> – 1 балл</w:t>
      </w:r>
      <w:r w:rsidRPr="007C6CEB">
        <w:t>.</w:t>
      </w:r>
    </w:p>
    <w:p w:rsidR="00F347CC" w:rsidRPr="00F347CC" w:rsidRDefault="00F347CC" w:rsidP="00BA390F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>
        <w:t>12</w:t>
      </w:r>
      <w:r w:rsidRPr="00F347CC">
        <w:t>.</w:t>
      </w:r>
      <w:r>
        <w:t>2</w:t>
      </w:r>
      <w:r w:rsidRPr="00F347CC">
        <w:t xml:space="preserve">. Не допускается использование иных критериев оценки заявок на участие в Конкурсе, за исключением предусмотренного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>.</w:t>
      </w:r>
    </w:p>
    <w:p w:rsidR="00F347CC" w:rsidRPr="008C1A3A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0" w:name="sub_98"/>
      <w:bookmarkEnd w:id="19"/>
      <w:r>
        <w:tab/>
      </w:r>
      <w:r>
        <w:tab/>
      </w:r>
      <w:r w:rsidRPr="008C1A3A">
        <w:t>12.3.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F347CC" w:rsidRP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1" w:name="sub_99"/>
      <w:bookmarkEnd w:id="20"/>
      <w:r>
        <w:tab/>
      </w:r>
      <w:r>
        <w:tab/>
        <w:t>12</w:t>
      </w:r>
      <w:r w:rsidRPr="00F347CC">
        <w:t>.</w:t>
      </w:r>
      <w:r>
        <w:t>4</w:t>
      </w:r>
      <w:r w:rsidRPr="00F347CC">
        <w:t xml:space="preserve">. Победителем Конкурса признается участник, который по решению Конкурсной комиссии максимально соответствует критериям, определенным </w:t>
      </w:r>
      <w:hyperlink w:anchor="sub_96" w:history="1">
        <w:r w:rsidRPr="00F347CC">
          <w:rPr>
            <w:rStyle w:val="a3"/>
            <w:color w:val="000000" w:themeColor="text1"/>
            <w:u w:val="none"/>
          </w:rPr>
          <w:t>пунктом 12.1</w:t>
        </w:r>
      </w:hyperlink>
      <w:r w:rsidRPr="00F347CC">
        <w:rPr>
          <w:color w:val="000000" w:themeColor="text1"/>
        </w:rPr>
        <w:t xml:space="preserve"> </w:t>
      </w:r>
      <w:r w:rsidRPr="00F347CC">
        <w:t>настояще</w:t>
      </w:r>
      <w:r>
        <w:t>й</w:t>
      </w:r>
      <w:r w:rsidRPr="00F347CC">
        <w:t xml:space="preserve"> </w:t>
      </w:r>
      <w:r>
        <w:t>Конкурсной документации</w:t>
      </w:r>
      <w:r w:rsidRPr="00F347CC">
        <w:t xml:space="preserve"> и набрал </w:t>
      </w:r>
      <w:r w:rsidR="00413BF0">
        <w:t>наибольшее</w:t>
      </w:r>
      <w:r w:rsidRPr="00F347CC">
        <w:t xml:space="preserve"> количество баллов</w:t>
      </w:r>
      <w:r w:rsidR="00413BF0">
        <w:t>.</w:t>
      </w:r>
      <w:r w:rsidRPr="00F347CC">
        <w:t xml:space="preserve"> Победитель определяется по сумме баллов по приведенным критериям отбора.</w:t>
      </w:r>
    </w:p>
    <w:p w:rsidR="001D19A2" w:rsidRPr="007A19A7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  <w:rPr>
          <w:color w:val="000000" w:themeColor="text1"/>
        </w:rPr>
      </w:pPr>
      <w:bookmarkStart w:id="22" w:name="sub_100"/>
      <w:bookmarkEnd w:id="21"/>
      <w:r w:rsidRPr="007A19A7">
        <w:rPr>
          <w:color w:val="000000" w:themeColor="text1"/>
        </w:rPr>
        <w:tab/>
      </w:r>
      <w:r w:rsidRPr="007A19A7">
        <w:rPr>
          <w:color w:val="000000" w:themeColor="text1"/>
        </w:rPr>
        <w:tab/>
        <w:t xml:space="preserve">12.5. </w:t>
      </w:r>
      <w:bookmarkStart w:id="23" w:name="sub_101"/>
      <w:bookmarkEnd w:id="22"/>
      <w:r w:rsidR="001D19A2" w:rsidRPr="007A19A7">
        <w:rPr>
          <w:color w:val="000000" w:themeColor="text1"/>
        </w:rPr>
        <w:t xml:space="preserve">В случае если два и более участников Конкурса </w:t>
      </w:r>
      <w:r w:rsidR="00413BF0" w:rsidRPr="007A19A7">
        <w:rPr>
          <w:color w:val="000000" w:themeColor="text1"/>
        </w:rPr>
        <w:t>набрали</w:t>
      </w:r>
      <w:r w:rsidR="007A19A7" w:rsidRPr="007A19A7">
        <w:rPr>
          <w:color w:val="000000" w:themeColor="text1"/>
        </w:rPr>
        <w:t xml:space="preserve"> одинаково наибольшее количество баллов</w:t>
      </w:r>
      <w:r w:rsidR="001D19A2" w:rsidRPr="007A19A7">
        <w:rPr>
          <w:color w:val="000000" w:themeColor="text1"/>
        </w:rPr>
        <w:t xml:space="preserve">, то победителем Конкурса признается участник, который предложил самый высокий размер платы за право размещения НТО за </w:t>
      </w:r>
      <w:r w:rsidR="00BD14F1">
        <w:rPr>
          <w:color w:val="000000" w:themeColor="text1"/>
        </w:rPr>
        <w:t>один месяц</w:t>
      </w:r>
      <w:r w:rsidR="001D19A2" w:rsidRPr="007A19A7">
        <w:rPr>
          <w:color w:val="000000" w:themeColor="text1"/>
        </w:rPr>
        <w:t xml:space="preserve"> размещения (установки) в рублевом эквиваленте.</w:t>
      </w:r>
    </w:p>
    <w:p w:rsidR="001D19A2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r>
        <w:lastRenderedPageBreak/>
        <w:tab/>
      </w:r>
      <w:r>
        <w:tab/>
        <w:t>12</w:t>
      </w:r>
      <w:r w:rsidRPr="00F347CC">
        <w:t>.</w:t>
      </w:r>
      <w:r>
        <w:t>6</w:t>
      </w:r>
      <w:r w:rsidRPr="00F347CC">
        <w:t xml:space="preserve">. </w:t>
      </w:r>
      <w:bookmarkStart w:id="24" w:name="sub_102"/>
      <w:bookmarkEnd w:id="23"/>
      <w:r w:rsidR="001D19A2" w:rsidRPr="001D19A2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 с указанием количества баллов.</w:t>
      </w:r>
    </w:p>
    <w:p w:rsidR="00F347CC" w:rsidRP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r>
        <w:tab/>
      </w:r>
      <w:r>
        <w:tab/>
        <w:t>12</w:t>
      </w:r>
      <w:r w:rsidRPr="00F347CC">
        <w:t>.</w:t>
      </w:r>
      <w:r>
        <w:t>7</w:t>
      </w:r>
      <w:r w:rsidRPr="00F347CC">
        <w:t>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F347CC" w:rsidRPr="00F347CC" w:rsidRDefault="00F347CC" w:rsidP="00F347CC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5" w:name="sub_103"/>
      <w:bookmarkEnd w:id="24"/>
      <w:r>
        <w:tab/>
      </w:r>
      <w:r>
        <w:tab/>
        <w:t>12</w:t>
      </w:r>
      <w:r w:rsidRPr="00F347CC">
        <w:t>.</w:t>
      </w:r>
      <w:r>
        <w:t>8</w:t>
      </w:r>
      <w:r w:rsidRPr="00F347CC">
        <w:t xml:space="preserve">. Протокол оценки и сопоставления заявок на участие в Конкурсе размещается на официальном сайте </w:t>
      </w:r>
      <w:r w:rsidR="00350DDE">
        <w:t>администрации муниципального образования Выселковский район</w:t>
      </w:r>
      <w:r w:rsidRPr="00F347CC">
        <w:t xml:space="preserve"> </w:t>
      </w:r>
      <w:r w:rsidR="00350DDE">
        <w:t>и в средствах массовой информации – газете «Власть советов» не позднее трех рабочих дней, следующих за датой подписания протокола</w:t>
      </w:r>
      <w:r w:rsidRPr="00F347CC">
        <w:t>.</w:t>
      </w:r>
    </w:p>
    <w:p w:rsidR="00C072A7" w:rsidRPr="00C072A7" w:rsidRDefault="00F347CC" w:rsidP="00C072A7">
      <w:pPr>
        <w:tabs>
          <w:tab w:val="left" w:pos="284"/>
        </w:tabs>
        <w:autoSpaceDE w:val="0"/>
        <w:autoSpaceDN w:val="0"/>
        <w:adjustRightInd w:val="0"/>
        <w:outlineLvl w:val="1"/>
      </w:pPr>
      <w:bookmarkStart w:id="26" w:name="sub_104"/>
      <w:bookmarkEnd w:id="25"/>
      <w:r>
        <w:tab/>
      </w:r>
      <w:r>
        <w:tab/>
      </w:r>
      <w:r w:rsidR="00B72182">
        <w:t>12.9</w:t>
      </w:r>
      <w:r w:rsidR="00B72182" w:rsidRPr="00B72182">
        <w:t xml:space="preserve">. </w:t>
      </w:r>
      <w:r w:rsidR="00C072A7" w:rsidRPr="00C072A7">
        <w:t xml:space="preserve">Организатор Конкурса в течение трех рабочих дней </w:t>
      </w:r>
      <w:r w:rsidR="00C072A7">
        <w:t xml:space="preserve">с даты подписания протокола оценки и сопоставления заявок направляет </w:t>
      </w:r>
      <w:r w:rsidR="00C072A7" w:rsidRPr="00C072A7">
        <w:t xml:space="preserve">победителю Конкурса </w:t>
      </w:r>
      <w:r w:rsidR="00C072A7">
        <w:t>или участнику Конкурса, подавшему единственную заявку на участие в Конкурсе один экземпляр протокола</w:t>
      </w:r>
      <w:r w:rsidR="0066122B">
        <w:t xml:space="preserve"> (выписку из проокола)</w:t>
      </w:r>
      <w:r w:rsidR="00C072A7">
        <w:t xml:space="preserve"> и </w:t>
      </w:r>
      <w:r w:rsidR="0066122B">
        <w:t xml:space="preserve">проект </w:t>
      </w:r>
      <w:r w:rsidR="00C072A7" w:rsidRPr="00C072A7">
        <w:t>Договор</w:t>
      </w:r>
      <w:r w:rsidR="0066122B">
        <w:t>а</w:t>
      </w:r>
      <w:r w:rsidR="00C072A7" w:rsidRPr="00C072A7">
        <w:t>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C072A7" w:rsidRPr="00C072A7" w:rsidRDefault="00F347CC" w:rsidP="00C072A7">
      <w:pPr>
        <w:tabs>
          <w:tab w:val="left" w:pos="284"/>
        </w:tabs>
        <w:autoSpaceDE w:val="0"/>
        <w:autoSpaceDN w:val="0"/>
        <w:adjustRightInd w:val="0"/>
        <w:ind w:firstLine="709"/>
        <w:outlineLvl w:val="1"/>
      </w:pPr>
      <w:r w:rsidRPr="007A19A7">
        <w:t>12.</w:t>
      </w:r>
      <w:r w:rsidR="00B72182" w:rsidRPr="007A19A7">
        <w:t>10</w:t>
      </w:r>
      <w:r w:rsidRPr="007A19A7">
        <w:t xml:space="preserve">. </w:t>
      </w:r>
      <w:r w:rsidR="00C072A7" w:rsidRPr="00C072A7">
        <w:t>Победитель перечисляет в бюджет муниципального образования Выселковский район предложенную в конкурсной заявке плату за право на размещение НТО в соответствии с Конкурсной документацией и предоставляет Организатору Конкурса документы о внесении платы в течение десяти рабочих дней с даты заключения договора.</w:t>
      </w:r>
    </w:p>
    <w:bookmarkEnd w:id="26"/>
    <w:p w:rsidR="003B5C05" w:rsidRPr="00F10455" w:rsidRDefault="00F347CC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color w:val="FF0000"/>
        </w:rPr>
      </w:pPr>
      <w:r>
        <w:tab/>
      </w:r>
      <w:r>
        <w:tab/>
      </w:r>
    </w:p>
    <w:p w:rsidR="009127BA" w:rsidRPr="00435563" w:rsidRDefault="009127BA" w:rsidP="00976E52">
      <w:pPr>
        <w:jc w:val="center"/>
        <w:rPr>
          <w:b/>
        </w:rPr>
      </w:pPr>
      <w:r w:rsidRPr="00435563">
        <w:rPr>
          <w:b/>
        </w:rPr>
        <w:t>1</w:t>
      </w:r>
      <w:r w:rsidR="00F347CC">
        <w:rPr>
          <w:b/>
        </w:rPr>
        <w:t>3</w:t>
      </w:r>
      <w:r w:rsidRPr="00435563">
        <w:rPr>
          <w:b/>
        </w:rPr>
        <w:t>. Срок,  в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18"/>
    <w:p w:rsidR="00F347CC" w:rsidRPr="00F347CC" w:rsidRDefault="00F347CC" w:rsidP="00F347CC">
      <w:pPr>
        <w:autoSpaceDE w:val="0"/>
        <w:autoSpaceDN w:val="0"/>
        <w:adjustRightInd w:val="0"/>
        <w:ind w:firstLine="708"/>
        <w:outlineLvl w:val="1"/>
      </w:pPr>
      <w:r>
        <w:t xml:space="preserve">13.1. </w:t>
      </w:r>
      <w:r w:rsidRPr="00F347CC">
        <w:t xml:space="preserve">Заключение Договора осуществляется в порядке, предусмотренном </w:t>
      </w:r>
      <w:hyperlink r:id="rId16" w:history="1">
        <w:r w:rsidRPr="006C218D">
          <w:rPr>
            <w:rStyle w:val="a3"/>
            <w:color w:val="000000" w:themeColor="text1"/>
            <w:u w:val="none"/>
          </w:rPr>
          <w:t>Гражданским кодексом</w:t>
        </w:r>
      </w:hyperlink>
      <w:r w:rsidRPr="00F347CC">
        <w:t xml:space="preserve"> Российской Федерации и иными федеральными законами.</w:t>
      </w:r>
    </w:p>
    <w:p w:rsidR="0066122B" w:rsidRPr="0066122B" w:rsidRDefault="006C218D" w:rsidP="0066122B">
      <w:pPr>
        <w:autoSpaceDE w:val="0"/>
        <w:autoSpaceDN w:val="0"/>
        <w:adjustRightInd w:val="0"/>
        <w:ind w:firstLine="708"/>
        <w:outlineLvl w:val="1"/>
      </w:pPr>
      <w:bookmarkStart w:id="27" w:name="sub_108"/>
      <w:r w:rsidRPr="007A19A7">
        <w:t>13</w:t>
      </w:r>
      <w:r w:rsidR="00F347CC" w:rsidRPr="007A19A7">
        <w:t>.2</w:t>
      </w:r>
      <w:r w:rsidR="0066122B" w:rsidRPr="0066122B">
        <w:t xml:space="preserve"> Победитель рассматривает и подписывает Договор на право размещения НТО в течение десяти дней с даты получения проекта Договора от организатора Конкурса.</w:t>
      </w:r>
    </w:p>
    <w:p w:rsidR="00EA4B7A" w:rsidRDefault="00B72182" w:rsidP="00F347CC">
      <w:pPr>
        <w:autoSpaceDE w:val="0"/>
        <w:autoSpaceDN w:val="0"/>
        <w:adjustRightInd w:val="0"/>
        <w:ind w:firstLine="708"/>
        <w:outlineLvl w:val="1"/>
      </w:pPr>
      <w:r w:rsidRPr="007A19A7">
        <w:t xml:space="preserve">Договор заключается не позднее </w:t>
      </w:r>
      <w:r w:rsidR="00EA4B7A">
        <w:t>чем через двадцать дней с даты размещения на официальном сайте администрации муниципального образования Выселковский район протокола рассмотрения и оценки заявок на участие в Конкурсе</w:t>
      </w:r>
      <w:r w:rsidRPr="007A19A7">
        <w:t xml:space="preserve"> </w:t>
      </w:r>
      <w:bookmarkStart w:id="28" w:name="sub_109"/>
      <w:bookmarkEnd w:id="27"/>
    </w:p>
    <w:p w:rsidR="00F347CC" w:rsidRPr="00F347CC" w:rsidRDefault="006C218D" w:rsidP="00F347CC">
      <w:pPr>
        <w:autoSpaceDE w:val="0"/>
        <w:autoSpaceDN w:val="0"/>
        <w:adjustRightInd w:val="0"/>
        <w:ind w:firstLine="708"/>
        <w:outlineLvl w:val="1"/>
      </w:pPr>
      <w:r>
        <w:t>13</w:t>
      </w:r>
      <w:r w:rsidR="00F347CC" w:rsidRPr="00F347CC">
        <w:t xml:space="preserve">.3. В случае если победителем Конкурса нарушены порядок и сроки внесения платы за право на размещение НТО в бюджет </w:t>
      </w:r>
      <w:r w:rsidR="00EA4B7A">
        <w:t>муниципального образования Выселковский район</w:t>
      </w:r>
      <w:r w:rsidR="00F347CC" w:rsidRPr="00F347CC">
        <w:t>, порядок и сроки оформления Договора, победитель Конкурса признается уклонившимся от заключения Договора и его участие в Конкурсе признается недобросовестным с вытекающими обстоятельствами.</w:t>
      </w:r>
    </w:p>
    <w:p w:rsidR="00F347CC" w:rsidRDefault="006C218D" w:rsidP="00F347CC">
      <w:pPr>
        <w:autoSpaceDE w:val="0"/>
        <w:autoSpaceDN w:val="0"/>
        <w:adjustRightInd w:val="0"/>
        <w:ind w:firstLine="708"/>
        <w:outlineLvl w:val="1"/>
      </w:pPr>
      <w:bookmarkStart w:id="29" w:name="sub_110"/>
      <w:bookmarkEnd w:id="28"/>
      <w:r>
        <w:t>13</w:t>
      </w:r>
      <w:r w:rsidR="00F347CC" w:rsidRPr="00F347CC">
        <w:t>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условия (в порядке уменьшения набранных баллов).</w:t>
      </w:r>
    </w:p>
    <w:p w:rsidR="00B72182" w:rsidRPr="008034F6" w:rsidRDefault="00B72182" w:rsidP="00B72182">
      <w:pPr>
        <w:autoSpaceDE w:val="0"/>
        <w:autoSpaceDN w:val="0"/>
        <w:adjustRightInd w:val="0"/>
        <w:ind w:firstLine="708"/>
        <w:outlineLvl w:val="1"/>
      </w:pPr>
      <w:r w:rsidRPr="008034F6">
        <w:t>Организатор Конкурса уведомляет участника Конкурса, предложившего следующие после победителя условия (в порядке уменьшения баллов) о признании победителя уклонившимся от заключения договора.</w:t>
      </w:r>
    </w:p>
    <w:p w:rsidR="00B72182" w:rsidRPr="008034F6" w:rsidRDefault="00B72182" w:rsidP="00B72182">
      <w:pPr>
        <w:autoSpaceDE w:val="0"/>
        <w:autoSpaceDN w:val="0"/>
        <w:adjustRightInd w:val="0"/>
        <w:ind w:firstLine="708"/>
        <w:outlineLvl w:val="1"/>
      </w:pPr>
      <w:r w:rsidRPr="008034F6">
        <w:t xml:space="preserve">Участник Конкурса, предложивший следующие после победителя условия (в порядке уменьшения набранных баллов) перечисляет в бюджет </w:t>
      </w:r>
      <w:r w:rsidR="00EA4B7A">
        <w:t>муниципального образования Выселковский район</w:t>
      </w:r>
      <w:r w:rsidRPr="008034F6">
        <w:t xml:space="preserve"> предложенную в конкурсной заявке плату за право на размещение НТО в соответствии с Конкурсной документацией в течение 10 рабочих дней со дня истечения </w:t>
      </w:r>
      <w:r w:rsidRPr="008034F6">
        <w:lastRenderedPageBreak/>
        <w:t>срока заключения Договора с победителем и признания его уклонившимся от заключения Договора.</w:t>
      </w:r>
    </w:p>
    <w:p w:rsidR="00376B20" w:rsidRPr="008034F6" w:rsidRDefault="00376B20" w:rsidP="00F347CC">
      <w:pPr>
        <w:autoSpaceDE w:val="0"/>
        <w:autoSpaceDN w:val="0"/>
        <w:adjustRightInd w:val="0"/>
        <w:ind w:firstLine="708"/>
        <w:outlineLvl w:val="1"/>
      </w:pPr>
      <w:bookmarkStart w:id="30" w:name="sub_111"/>
      <w:bookmarkEnd w:id="29"/>
      <w:r w:rsidRPr="008034F6">
        <w:t>Заключение договора с участником Конкурса, предложившим следующие после победителя условия (в порядке уменьшения набранных баллов) осуществляется в порядке, определенном пунктом 12.</w:t>
      </w:r>
      <w:r w:rsidR="00EA4B7A">
        <w:t>9</w:t>
      </w:r>
      <w:r w:rsidR="008034F6" w:rsidRPr="008034F6">
        <w:t>.</w:t>
      </w:r>
      <w:r w:rsidRPr="008034F6">
        <w:t xml:space="preserve"> Конкурсной документации.</w:t>
      </w:r>
    </w:p>
    <w:p w:rsidR="00F347CC" w:rsidRPr="00F347CC" w:rsidRDefault="006C218D" w:rsidP="00F347CC">
      <w:pPr>
        <w:autoSpaceDE w:val="0"/>
        <w:autoSpaceDN w:val="0"/>
        <w:adjustRightInd w:val="0"/>
        <w:ind w:firstLine="708"/>
        <w:outlineLvl w:val="1"/>
      </w:pPr>
      <w:r>
        <w:t>13</w:t>
      </w:r>
      <w:r w:rsidR="00F347CC" w:rsidRPr="00F347CC">
        <w:t xml:space="preserve">.5. 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</w:t>
      </w:r>
      <w:hyperlink w:anchor="sub_86" w:history="1">
        <w:r w:rsidR="00F347CC" w:rsidRPr="00890F37">
          <w:rPr>
            <w:rStyle w:val="a3"/>
            <w:color w:val="auto"/>
          </w:rPr>
          <w:t xml:space="preserve">пунктом </w:t>
        </w:r>
        <w:r w:rsidRPr="00890F37">
          <w:rPr>
            <w:rStyle w:val="a3"/>
            <w:color w:val="auto"/>
          </w:rPr>
          <w:t>10.8</w:t>
        </w:r>
        <w:r w:rsidR="00F347CC" w:rsidRPr="006C218D">
          <w:rPr>
            <w:rStyle w:val="a3"/>
            <w:color w:val="000000" w:themeColor="text1"/>
          </w:rPr>
          <w:t>.</w:t>
        </w:r>
      </w:hyperlink>
      <w:r w:rsidR="00F347CC" w:rsidRPr="00F347CC">
        <w:t xml:space="preserve"> настояще</w:t>
      </w:r>
      <w:r>
        <w:t>й</w:t>
      </w:r>
      <w:r w:rsidR="00F347CC" w:rsidRPr="00F347CC">
        <w:t xml:space="preserve"> </w:t>
      </w:r>
      <w:r>
        <w:t>Конкурсной документации</w:t>
      </w:r>
      <w:r w:rsidR="00F347CC" w:rsidRPr="00F347CC">
        <w:t>,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порядке.</w:t>
      </w:r>
    </w:p>
    <w:p w:rsidR="00890F37" w:rsidRDefault="006C218D" w:rsidP="00890F37">
      <w:pPr>
        <w:autoSpaceDE w:val="0"/>
        <w:autoSpaceDN w:val="0"/>
        <w:adjustRightInd w:val="0"/>
        <w:ind w:firstLine="708"/>
        <w:outlineLvl w:val="1"/>
      </w:pPr>
      <w:bookmarkStart w:id="31" w:name="sub_112"/>
      <w:bookmarkEnd w:id="30"/>
      <w:r>
        <w:t>13</w:t>
      </w:r>
      <w:r w:rsidR="00F347CC" w:rsidRPr="00F347CC">
        <w:t xml:space="preserve">.6. Договор с Участником заключается на условиях, указанных в заявке на участие в Конкурсе. При заключении Договора размер платы за размещение нестационарного торгового объекта за </w:t>
      </w:r>
      <w:r w:rsidR="00EA4B7A">
        <w:t xml:space="preserve">весь </w:t>
      </w:r>
      <w:r w:rsidR="00F347CC" w:rsidRPr="00F347CC">
        <w:t>период размещения (установки) не может быть ниже стартового размера финансового предложения за право размещения нестационарного торгового объекта за весь период размещения (установки), указанного в извещении о проведении Конкурса.</w:t>
      </w:r>
      <w:bookmarkEnd w:id="31"/>
    </w:p>
    <w:p w:rsidR="009127BA" w:rsidRPr="00C136C6" w:rsidRDefault="009127BA" w:rsidP="00890F37">
      <w:pPr>
        <w:autoSpaceDE w:val="0"/>
        <w:autoSpaceDN w:val="0"/>
        <w:adjustRightInd w:val="0"/>
        <w:ind w:firstLine="708"/>
        <w:jc w:val="center"/>
        <w:outlineLvl w:val="1"/>
      </w:pPr>
      <w:r w:rsidRPr="00C136C6">
        <w:t xml:space="preserve">ЧАСТЬ </w:t>
      </w:r>
      <w:r w:rsidRPr="00C136C6">
        <w:rPr>
          <w:lang w:val="en-US"/>
        </w:rPr>
        <w:t>II</w:t>
      </w:r>
      <w:r w:rsidR="00C136C6" w:rsidRPr="00C136C6">
        <w:t xml:space="preserve"> “</w:t>
      </w:r>
      <w:r w:rsidRPr="00C136C6">
        <w:t xml:space="preserve"> ИНФОРМАЦИОННАЯ КАРТА КОНКУРСА</w:t>
      </w:r>
      <w:r w:rsidR="00C136C6" w:rsidRPr="00C136C6">
        <w:t>»</w:t>
      </w:r>
    </w:p>
    <w:p w:rsidR="009127BA" w:rsidRPr="00C136C6" w:rsidRDefault="009127BA" w:rsidP="00C136C6">
      <w:pPr>
        <w:jc w:val="center"/>
      </w:pPr>
      <w:r w:rsidRPr="00C136C6">
        <w:t>ВНИМАНИЕ!</w:t>
      </w:r>
    </w:p>
    <w:p w:rsidR="009127BA" w:rsidRPr="00081895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081895">
        <w:t xml:space="preserve">В СЛУЧАЕ РАЗНОЧТНЕНИЙ МЕЖДУ ПОЛОЖЕНИЯМИ ЧАСТИ </w:t>
      </w:r>
      <w:r w:rsidRPr="00081895">
        <w:rPr>
          <w:lang w:val="en-US"/>
        </w:rPr>
        <w:t>I</w:t>
      </w:r>
      <w:r w:rsidRPr="00081895">
        <w:t xml:space="preserve">  «ОБЩИЕ УСЛОВИЯ ПРОВЕДЕНИЯ КОНКУРСА» И ЧАСТЬЮ </w:t>
      </w:r>
      <w:r w:rsidRPr="00081895">
        <w:rPr>
          <w:lang w:val="en-US"/>
        </w:rPr>
        <w:t>II</w:t>
      </w:r>
      <w:r w:rsidRPr="00081895"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5967"/>
      </w:tblGrid>
      <w:tr w:rsidR="009127BA" w:rsidTr="00976E52">
        <w:trPr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 документы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пояснений</w:t>
            </w:r>
          </w:p>
        </w:tc>
      </w:tr>
      <w:tr w:rsidR="009127BA" w:rsidTr="00B45FF6">
        <w:trPr>
          <w:trHeight w:val="35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Организатора Конкурса, контактная информация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975324" w:rsidRDefault="009127BA" w:rsidP="008A7DA1">
            <w:pPr>
              <w:pStyle w:val="aa"/>
              <w:ind w:left="0"/>
            </w:pPr>
            <w:r>
              <w:rPr>
                <w:rFonts w:eastAsia="Verdana"/>
                <w:color w:val="000000"/>
              </w:rPr>
              <w:t>А</w:t>
            </w:r>
            <w:r w:rsidRPr="0081472A">
              <w:rPr>
                <w:rFonts w:eastAsia="Verdana"/>
                <w:color w:val="000000"/>
              </w:rPr>
              <w:t>дминистраци</w:t>
            </w:r>
            <w:r w:rsidR="00081895">
              <w:rPr>
                <w:rFonts w:eastAsia="Verdana"/>
                <w:color w:val="000000"/>
              </w:rPr>
              <w:t>я</w:t>
            </w:r>
            <w:r w:rsidRPr="0081472A">
              <w:rPr>
                <w:rFonts w:eastAsia="Verdana"/>
                <w:color w:val="000000"/>
              </w:rPr>
              <w:t xml:space="preserve"> муниципального образования </w:t>
            </w:r>
            <w:r w:rsidR="00081895">
              <w:rPr>
                <w:rFonts w:eastAsia="Verdana"/>
                <w:color w:val="000000"/>
              </w:rPr>
              <w:t>Выселковский район</w:t>
            </w:r>
            <w:r>
              <w:rPr>
                <w:rFonts w:eastAsia="Verdana"/>
                <w:color w:val="000000"/>
              </w:rPr>
              <w:t xml:space="preserve">. </w:t>
            </w:r>
            <w:r w:rsidRPr="00975324">
              <w:t xml:space="preserve">Адрес: </w:t>
            </w:r>
            <w:r w:rsidR="00081895">
              <w:t>353100</w:t>
            </w:r>
            <w:r w:rsidRPr="00975324">
              <w:t xml:space="preserve">, </w:t>
            </w:r>
            <w:r w:rsidR="00081895">
              <w:t>ст.Выселки</w:t>
            </w:r>
            <w:r w:rsidRPr="00975324">
              <w:t>, ул.</w:t>
            </w:r>
            <w:r>
              <w:t xml:space="preserve"> </w:t>
            </w:r>
            <w:r w:rsidR="00081895">
              <w:t>Ленина,37</w:t>
            </w:r>
            <w:r>
              <w:t xml:space="preserve"> (далее – </w:t>
            </w:r>
            <w:r w:rsidR="00081895">
              <w:t>Администрация</w:t>
            </w:r>
            <w:r>
              <w:t>)</w:t>
            </w:r>
          </w:p>
          <w:p w:rsidR="009127BA" w:rsidRDefault="009127BA" w:rsidP="008A7DA1">
            <w:pPr>
              <w:pStyle w:val="aa"/>
              <w:ind w:left="0"/>
            </w:pPr>
            <w:r w:rsidRPr="00975324">
              <w:t>Контактн</w:t>
            </w:r>
            <w:r>
              <w:t>ы</w:t>
            </w:r>
            <w:r w:rsidRPr="00975324">
              <w:t>е лиц</w:t>
            </w:r>
            <w:r>
              <w:t>а</w:t>
            </w:r>
            <w:r w:rsidRPr="00975324">
              <w:t>, ответственн</w:t>
            </w:r>
            <w:r>
              <w:t>ы</w:t>
            </w:r>
            <w:r w:rsidRPr="00975324">
              <w:t xml:space="preserve">е за организацию конкурса: </w:t>
            </w:r>
          </w:p>
          <w:p w:rsidR="009127BA" w:rsidRPr="00C67A35" w:rsidRDefault="009127BA" w:rsidP="00C67A35">
            <w:pPr>
              <w:pStyle w:val="aa"/>
              <w:ind w:left="0"/>
              <w:rPr>
                <w:rFonts w:eastAsia="Verdana"/>
                <w:color w:val="000000" w:themeColor="text1"/>
              </w:rPr>
            </w:pPr>
            <w:r w:rsidRPr="00C67A35">
              <w:rPr>
                <w:color w:val="000000" w:themeColor="text1"/>
              </w:rPr>
              <w:t xml:space="preserve">- </w:t>
            </w:r>
            <w:r w:rsidR="00081895">
              <w:rPr>
                <w:color w:val="000000" w:themeColor="text1"/>
              </w:rPr>
              <w:t>начальник отдела развития потребительской сферы и ценообразования администрации</w:t>
            </w:r>
            <w:r w:rsidRPr="00C67A35">
              <w:rPr>
                <w:color w:val="000000" w:themeColor="text1"/>
              </w:rPr>
              <w:t xml:space="preserve"> </w:t>
            </w:r>
            <w:r w:rsidRPr="00C67A35">
              <w:rPr>
                <w:rFonts w:eastAsia="Verdana"/>
                <w:color w:val="000000" w:themeColor="text1"/>
              </w:rPr>
              <w:t xml:space="preserve">– </w:t>
            </w:r>
            <w:r w:rsidR="00081895">
              <w:rPr>
                <w:rFonts w:eastAsia="Verdana"/>
                <w:color w:val="000000" w:themeColor="text1"/>
              </w:rPr>
              <w:t>Хлыстун Александра Владимировна</w:t>
            </w:r>
            <w:r w:rsidR="00C67A35" w:rsidRPr="00C67A35">
              <w:rPr>
                <w:rFonts w:eastAsia="Verdana"/>
                <w:color w:val="000000" w:themeColor="text1"/>
              </w:rPr>
              <w:t xml:space="preserve"> - </w:t>
            </w:r>
            <w:r w:rsidRPr="00C67A35">
              <w:rPr>
                <w:rFonts w:eastAsia="Verdana"/>
                <w:color w:val="000000" w:themeColor="text1"/>
              </w:rPr>
              <w:t>тел.</w:t>
            </w:r>
            <w:r w:rsidR="00081895">
              <w:rPr>
                <w:rFonts w:eastAsia="Verdana"/>
                <w:color w:val="000000" w:themeColor="text1"/>
              </w:rPr>
              <w:t>73-3-91</w:t>
            </w:r>
            <w:r w:rsidRPr="00C67A35">
              <w:rPr>
                <w:rFonts w:eastAsia="Verdana"/>
                <w:color w:val="000000" w:themeColor="text1"/>
              </w:rPr>
              <w:t>;</w:t>
            </w:r>
          </w:p>
          <w:p w:rsidR="00C67A35" w:rsidRPr="00975324" w:rsidRDefault="009127BA" w:rsidP="008A7DA1">
            <w:pPr>
              <w:pStyle w:val="aa"/>
              <w:ind w:left="0"/>
            </w:pPr>
            <w:r w:rsidRPr="00B65B1E">
              <w:rPr>
                <w:rFonts w:eastAsia="Verdana"/>
              </w:rPr>
              <w:t xml:space="preserve">- </w:t>
            </w:r>
            <w:r w:rsidR="00866C24">
              <w:rPr>
                <w:rFonts w:eastAsia="Verdana"/>
              </w:rPr>
              <w:t>главный специалист</w:t>
            </w:r>
            <w:r w:rsidR="00081895">
              <w:rPr>
                <w:rFonts w:eastAsia="Verdana"/>
              </w:rPr>
              <w:t xml:space="preserve"> отдела</w:t>
            </w:r>
            <w:r w:rsidR="00081895" w:rsidRPr="00081895">
              <w:rPr>
                <w:color w:val="000000" w:themeColor="text1"/>
              </w:rPr>
              <w:t xml:space="preserve"> </w:t>
            </w:r>
            <w:r w:rsidR="00081895" w:rsidRPr="00081895">
              <w:rPr>
                <w:rFonts w:eastAsia="Verdana"/>
              </w:rPr>
              <w:t xml:space="preserve">развития потребительской сферы и ценообразования администрации – </w:t>
            </w:r>
            <w:r w:rsidR="00866C24">
              <w:rPr>
                <w:rFonts w:eastAsia="Verdana"/>
              </w:rPr>
              <w:t xml:space="preserve">Беребетова Татьяна Вячеславовна </w:t>
            </w:r>
            <w:r w:rsidR="00081895" w:rsidRPr="00081895">
              <w:rPr>
                <w:rFonts w:eastAsia="Verdana"/>
              </w:rPr>
              <w:t>- тел.73-3-91</w:t>
            </w:r>
            <w:r w:rsidR="00C67A35" w:rsidRPr="00B65B1E">
              <w:t>;</w:t>
            </w:r>
          </w:p>
        </w:tc>
      </w:tr>
      <w:tr w:rsidR="009127BA" w:rsidTr="00976E52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Конкурса, предмет          </w:t>
            </w:r>
            <w:r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8A7DA1">
            <w:pPr>
              <w:pStyle w:val="aa"/>
              <w:tabs>
                <w:tab w:val="left" w:pos="0"/>
                <w:tab w:val="left" w:pos="900"/>
              </w:tabs>
              <w:ind w:left="0"/>
              <w:rPr>
                <w:rFonts w:eastAsia="Verdana"/>
                <w:color w:val="000000"/>
              </w:rPr>
            </w:pPr>
            <w:r>
              <w:t>Открытый К</w:t>
            </w:r>
            <w:r w:rsidRPr="00281784">
              <w:t>онкурс</w:t>
            </w:r>
            <w:r w:rsidR="00081895">
              <w:t xml:space="preserve"> </w:t>
            </w:r>
            <w:r w:rsidR="00081895" w:rsidRPr="00081895">
              <w:t>по предоставлению права на размещение нестационарных торговых объектов на территории муниципального образования Выселковский район</w:t>
            </w:r>
            <w:r w:rsidR="00081895">
              <w:t>.</w:t>
            </w:r>
          </w:p>
          <w:p w:rsidR="009127BA" w:rsidRPr="00975324" w:rsidRDefault="009127BA" w:rsidP="00E53114">
            <w:r w:rsidRPr="00014D9E">
              <w:t xml:space="preserve">Предмет Конкурса </w:t>
            </w:r>
            <w:r>
              <w:t>-</w:t>
            </w:r>
            <w:r w:rsidRPr="00014D9E">
              <w:t xml:space="preserve"> </w:t>
            </w:r>
            <w:r w:rsidR="00081895" w:rsidRPr="00081895">
              <w:t>предоставление права на размещение нестационарных торговых объектов на территории муниципального образования Выселковский район в соответствии со схемой размещения нестационарных торговых объектов на территории муниципального образования Выселковский район.</w:t>
            </w:r>
            <w:r>
              <w:rPr>
                <w:rFonts w:eastAsia="Verdana"/>
                <w:color w:val="000000"/>
              </w:rPr>
              <w:t xml:space="preserve">    </w:t>
            </w:r>
          </w:p>
        </w:tc>
      </w:tr>
      <w:tr w:rsidR="00C5713F" w:rsidTr="00976E52">
        <w:trPr>
          <w:trHeight w:val="36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5713F" w:rsidRPr="005F1822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5713F" w:rsidRPr="005F1822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1B61EC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1E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Начальная </w:t>
            </w:r>
            <w:r w:rsidRPr="001B61EC">
              <w:rPr>
                <w:rFonts w:ascii="Times New Roman" w:hAnsi="Times New Roman" w:cs="Times New Roman"/>
                <w:color w:val="000000" w:themeColor="text1"/>
              </w:rPr>
              <w:lastRenderedPageBreak/>
              <w:t>(минимальная) цена договора (цена лота) в рублях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 месяц</w:t>
            </w:r>
          </w:p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D8587C">
            <w:r w:rsidRPr="009B19D8">
              <w:lastRenderedPageBreak/>
              <w:t xml:space="preserve">Лот №1 – </w:t>
            </w:r>
            <w:r w:rsidR="00D8587C" w:rsidRPr="009B19D8">
              <w:t>24</w:t>
            </w:r>
            <w:r w:rsidRPr="009B19D8">
              <w:t>00,00</w:t>
            </w:r>
          </w:p>
        </w:tc>
      </w:tr>
      <w:tr w:rsidR="00C5713F" w:rsidTr="00976E52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D8587C">
            <w:r w:rsidRPr="009B19D8">
              <w:t xml:space="preserve">Лот №2 – </w:t>
            </w:r>
            <w:r w:rsidR="00D8587C" w:rsidRPr="009B19D8">
              <w:t>240</w:t>
            </w:r>
            <w:r w:rsidRPr="009B19D8">
              <w:t>0,00</w:t>
            </w:r>
          </w:p>
        </w:tc>
      </w:tr>
      <w:tr w:rsidR="00C5713F" w:rsidTr="00976E52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D8587C">
            <w:r w:rsidRPr="009B19D8">
              <w:t xml:space="preserve">Лот №3 – </w:t>
            </w:r>
            <w:r w:rsidR="00D8587C" w:rsidRPr="009B19D8">
              <w:t>2400</w:t>
            </w:r>
            <w:r w:rsidRPr="009B19D8">
              <w:t>,00</w:t>
            </w:r>
          </w:p>
        </w:tc>
      </w:tr>
      <w:tr w:rsidR="00C5713F" w:rsidTr="00976E52">
        <w:trPr>
          <w:trHeight w:val="299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D8587C">
            <w:r w:rsidRPr="009B19D8">
              <w:t xml:space="preserve">Лот №4 </w:t>
            </w:r>
            <w:r w:rsidR="00C709BE" w:rsidRPr="009B19D8">
              <w:t>-</w:t>
            </w:r>
            <w:r w:rsidRPr="009B19D8">
              <w:t xml:space="preserve"> </w:t>
            </w:r>
            <w:r w:rsidR="00D8587C" w:rsidRPr="009B19D8">
              <w:t>2</w:t>
            </w:r>
            <w:r w:rsidRPr="009B19D8">
              <w:t>4</w:t>
            </w:r>
            <w:r w:rsidR="00D8587C" w:rsidRPr="009B19D8">
              <w:t>0</w:t>
            </w:r>
            <w:r w:rsidRPr="009B19D8">
              <w:t>0,00</w:t>
            </w:r>
          </w:p>
        </w:tc>
      </w:tr>
      <w:tr w:rsidR="00C5713F" w:rsidTr="00976E52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D8587C">
            <w:r w:rsidRPr="009B19D8">
              <w:t xml:space="preserve">Лот №5 - </w:t>
            </w:r>
            <w:r w:rsidR="00D8587C" w:rsidRPr="009B19D8">
              <w:t>135</w:t>
            </w:r>
            <w:r w:rsidRPr="009B19D8">
              <w:t>,00</w:t>
            </w:r>
          </w:p>
        </w:tc>
      </w:tr>
      <w:tr w:rsidR="00C5713F" w:rsidTr="00976E52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D8587C">
            <w:r w:rsidRPr="009B19D8">
              <w:t xml:space="preserve">Лот №6 – </w:t>
            </w:r>
            <w:r w:rsidR="00D8587C" w:rsidRPr="009B19D8">
              <w:t>1</w:t>
            </w:r>
            <w:r w:rsidRPr="009B19D8">
              <w:t>8</w:t>
            </w:r>
            <w:r w:rsidR="00D8587C" w:rsidRPr="009B19D8">
              <w:t>0</w:t>
            </w:r>
            <w:r w:rsidRPr="009B19D8">
              <w:t>,00</w:t>
            </w:r>
          </w:p>
        </w:tc>
      </w:tr>
      <w:tr w:rsidR="00C5713F" w:rsidTr="00976E52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9B19D8">
            <w:r w:rsidRPr="009B19D8">
              <w:t>Лот №7 –</w:t>
            </w:r>
            <w:r w:rsidR="00C709BE" w:rsidRPr="009B19D8">
              <w:t xml:space="preserve"> </w:t>
            </w:r>
            <w:r w:rsidR="009B19D8" w:rsidRPr="009B19D8">
              <w:t>2250</w:t>
            </w:r>
            <w:r w:rsidRPr="009B19D8">
              <w:t>,00</w:t>
            </w:r>
          </w:p>
        </w:tc>
      </w:tr>
      <w:tr w:rsidR="00C5713F" w:rsidTr="00976E52">
        <w:trPr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Default="00C5713F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F" w:rsidRPr="00281784" w:rsidRDefault="00C5713F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13F" w:rsidRPr="009B19D8" w:rsidRDefault="00C5713F" w:rsidP="009B19D8">
            <w:r w:rsidRPr="009B19D8">
              <w:t xml:space="preserve">Лот №8 – </w:t>
            </w:r>
            <w:r w:rsidR="009B19D8" w:rsidRPr="009B19D8">
              <w:t>13</w:t>
            </w:r>
            <w:r w:rsidRPr="009B19D8">
              <w:t>5,00</w:t>
            </w:r>
          </w:p>
        </w:tc>
      </w:tr>
      <w:tr w:rsidR="008334A3" w:rsidTr="00976E52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сроки         </w:t>
            </w:r>
            <w:r>
              <w:rPr>
                <w:rFonts w:ascii="Times New Roman" w:hAnsi="Times New Roman" w:cs="Times New Roman"/>
              </w:rPr>
              <w:br/>
              <w:t>оказания услуг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8A7DA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оказания услуг:</w:t>
            </w:r>
          </w:p>
          <w:p w:rsidR="008334A3" w:rsidRPr="00B93267" w:rsidRDefault="008334A3" w:rsidP="008A7DA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93267">
              <w:rPr>
                <w:rFonts w:ascii="Times New Roman" w:hAnsi="Times New Roman" w:cs="Times New Roman"/>
                <w:color w:val="000000"/>
              </w:rPr>
              <w:t xml:space="preserve">Территория </w:t>
            </w:r>
            <w:r w:rsidRPr="00B93267">
              <w:rPr>
                <w:rFonts w:ascii="Times New Roman" w:hAnsi="Times New Roman" w:cs="Times New Roman"/>
                <w:color w:val="000000"/>
                <w:spacing w:val="8"/>
              </w:rPr>
              <w:t>м</w:t>
            </w:r>
            <w:r w:rsidRPr="00B93267">
              <w:rPr>
                <w:rFonts w:ascii="Times New Roman" w:hAnsi="Times New Roman" w:cs="Times New Roman"/>
                <w:color w:val="000000"/>
                <w:spacing w:val="-1"/>
              </w:rPr>
              <w:t xml:space="preserve">униципального образования </w:t>
            </w:r>
            <w:r w:rsidR="0066122B">
              <w:rPr>
                <w:rFonts w:ascii="Times New Roman" w:hAnsi="Times New Roman" w:cs="Times New Roman"/>
                <w:color w:val="000000"/>
                <w:spacing w:val="-1"/>
              </w:rPr>
              <w:t>Выселковский район</w:t>
            </w:r>
            <w:r>
              <w:rPr>
                <w:rFonts w:ascii="Times New Roman" w:hAnsi="Times New Roman" w:cs="Times New Roman"/>
              </w:rPr>
              <w:t xml:space="preserve"> на земельных участках, </w:t>
            </w:r>
            <w:r w:rsidRPr="00B93267">
              <w:rPr>
                <w:rFonts w:ascii="Times New Roman" w:hAnsi="Times New Roman" w:cs="Times New Roman"/>
              </w:rPr>
              <w:t xml:space="preserve">находящихся </w:t>
            </w:r>
            <w:r w:rsidR="00C709BE">
              <w:rPr>
                <w:rFonts w:ascii="Times New Roman" w:hAnsi="Times New Roman" w:cs="Times New Roman"/>
              </w:rPr>
              <w:t xml:space="preserve">в </w:t>
            </w:r>
            <w:r w:rsidR="00C709BE" w:rsidRPr="00C709BE">
              <w:rPr>
                <w:rFonts w:ascii="Times New Roman" w:hAnsi="Times New Roman" w:cs="Times New Roman"/>
              </w:rPr>
              <w:t>муниципальной собственности муниципального образования Выселковский район или государственная собственность на которые не разграничена</w:t>
            </w:r>
            <w:r w:rsidR="00C709BE">
              <w:rPr>
                <w:rFonts w:ascii="Times New Roman" w:hAnsi="Times New Roman" w:cs="Times New Roman"/>
              </w:rPr>
              <w:t>,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  <w:r w:rsidRPr="00B93267">
              <w:rPr>
                <w:rFonts w:ascii="Times New Roman" w:hAnsi="Times New Roman" w:cs="Times New Roman"/>
                <w:color w:val="000000"/>
              </w:rPr>
              <w:t>согласно схеме размещения объектов.</w:t>
            </w:r>
          </w:p>
          <w:p w:rsidR="008334A3" w:rsidRPr="00005BA7" w:rsidRDefault="008334A3" w:rsidP="008A7DA1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70EDD">
              <w:rPr>
                <w:rFonts w:ascii="Times New Roman" w:hAnsi="Times New Roman" w:cs="Times New Roman"/>
                <w:color w:val="000000" w:themeColor="text1"/>
              </w:rPr>
              <w:t>Срок оказания услуг</w:t>
            </w:r>
            <w:r w:rsidR="001170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79B3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пунктом 8.2 раздела 8 части 1 конкурсной документации </w:t>
            </w:r>
          </w:p>
        </w:tc>
      </w:tr>
      <w:tr w:rsidR="008334A3" w:rsidTr="00976E52">
        <w:trPr>
          <w:trHeight w:val="117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нестационарному объекту</w:t>
            </w:r>
          </w:p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розничной торговли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8A7DA1">
            <w:pPr>
              <w:pStyle w:val="ConsPlusCell"/>
              <w:widowControl/>
              <w:tabs>
                <w:tab w:val="center" w:pos="3015"/>
              </w:tabs>
              <w:ind w:firstLine="0"/>
              <w:rPr>
                <w:rFonts w:ascii="Times New Roman" w:hAnsi="Times New Roman" w:cs="Times New Roman"/>
              </w:rPr>
            </w:pPr>
            <w:r w:rsidRPr="00B93267">
              <w:rPr>
                <w:rFonts w:ascii="Times New Roman" w:hAnsi="Times New Roman" w:cs="Times New Roman"/>
              </w:rPr>
              <w:t>Нестационарный объект розничной торговли</w:t>
            </w:r>
            <w:r>
              <w:rPr>
                <w:rFonts w:ascii="Times New Roman" w:hAnsi="Times New Roman" w:cs="Times New Roman"/>
              </w:rPr>
              <w:t xml:space="preserve"> или оказания услуг</w:t>
            </w:r>
            <w:r w:rsidRPr="00B93267">
              <w:rPr>
                <w:rFonts w:ascii="Times New Roman" w:hAnsi="Times New Roman" w:cs="Times New Roman"/>
              </w:rPr>
              <w:t xml:space="preserve"> должен соответствовать требованиям, определенным п</w:t>
            </w:r>
            <w:r w:rsidR="007F79B3">
              <w:rPr>
                <w:rFonts w:ascii="Times New Roman" w:hAnsi="Times New Roman" w:cs="Times New Roman"/>
              </w:rPr>
              <w:t xml:space="preserve">унктом </w:t>
            </w:r>
            <w:r w:rsidRPr="00B932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.3. разд</w:t>
            </w:r>
            <w:r w:rsidR="007F79B3">
              <w:rPr>
                <w:rFonts w:ascii="Times New Roman" w:hAnsi="Times New Roman" w:cs="Times New Roman"/>
              </w:rPr>
              <w:t xml:space="preserve">ела </w:t>
            </w:r>
            <w:r>
              <w:rPr>
                <w:rFonts w:ascii="Times New Roman" w:hAnsi="Times New Roman" w:cs="Times New Roman"/>
              </w:rPr>
              <w:t>8</w:t>
            </w:r>
            <w:r w:rsidRPr="00B93267">
              <w:rPr>
                <w:rFonts w:ascii="Times New Roman" w:hAnsi="Times New Roman" w:cs="Times New Roman"/>
              </w:rPr>
              <w:t xml:space="preserve"> части 1 Конкурсной документации</w:t>
            </w:r>
            <w:r>
              <w:rPr>
                <w:rFonts w:ascii="Times New Roman" w:hAnsi="Times New Roman" w:cs="Times New Roman"/>
              </w:rPr>
              <w:t>.</w:t>
            </w:r>
            <w:r w:rsidRPr="00B932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4A3" w:rsidTr="00B45FF6">
        <w:trPr>
          <w:trHeight w:val="177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Конкурса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C6789">
            <w:pPr>
              <w:tabs>
                <w:tab w:val="left" w:pos="1159"/>
              </w:tabs>
              <w:spacing w:before="274" w:line="26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настоящем Конкурсе могут принимать участие юридические лица и</w:t>
            </w:r>
            <w:r>
              <w:rPr>
                <w:color w:val="000000"/>
                <w:spacing w:val="-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8334A3" w:rsidRDefault="008334A3" w:rsidP="00E53114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8334A3" w:rsidTr="00976E52">
        <w:trPr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  <w:p w:rsidR="008334A3" w:rsidRDefault="008334A3" w:rsidP="00E53114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34A3" w:rsidRPr="0095075C" w:rsidRDefault="008334A3" w:rsidP="008A7DA1">
            <w:r>
              <w:t>Участники К</w:t>
            </w:r>
            <w:r w:rsidRPr="0095075C">
              <w:t>онкурса должны соответствовать следующим требованиям:</w:t>
            </w:r>
          </w:p>
          <w:p w:rsidR="008334A3" w:rsidRPr="0095075C" w:rsidRDefault="008334A3" w:rsidP="00E53114">
            <w:r>
              <w:t>а) соответствие участников К</w:t>
            </w:r>
            <w:r w:rsidRPr="0095075C">
              <w:t xml:space="preserve">онкурса требованиям, установленным законодательством Российской Федерации к </w:t>
            </w:r>
            <w:r w:rsidR="001170F5">
              <w:t>лицам, осуществляющим торговую деятельность</w:t>
            </w:r>
            <w:r w:rsidRPr="0095075C">
              <w:t>;</w:t>
            </w:r>
          </w:p>
          <w:p w:rsidR="008334A3" w:rsidRPr="0095075C" w:rsidRDefault="008334A3" w:rsidP="00E53114">
            <w:r w:rsidRPr="0095075C">
              <w:t>б)</w:t>
            </w:r>
            <w:r w:rsidRPr="0095075C">
              <w:rPr>
                <w:bCs/>
              </w:rPr>
              <w:t xml:space="preserve"> отсутствие </w:t>
            </w:r>
            <w:r>
              <w:t>у участника К</w:t>
            </w:r>
            <w:r w:rsidRPr="0095075C">
              <w:t xml:space="preserve">онкурса </w:t>
            </w:r>
            <w:r w:rsidRPr="0095075C">
              <w:rPr>
                <w:bCs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95075C">
              <w:t>;</w:t>
            </w:r>
          </w:p>
          <w:p w:rsidR="008334A3" w:rsidRDefault="008334A3" w:rsidP="00E53114">
            <w:pPr>
              <w:rPr>
                <w:bCs/>
              </w:rPr>
            </w:pPr>
            <w:r w:rsidRPr="0095075C">
              <w:t xml:space="preserve">в) </w:t>
            </w:r>
            <w:r w:rsidRPr="0095075C">
              <w:rPr>
                <w:bCs/>
              </w:rPr>
              <w:t>отсутствие</w:t>
            </w:r>
            <w:r>
              <w:t xml:space="preserve"> у участника К</w:t>
            </w:r>
            <w:r w:rsidRPr="0095075C">
              <w:t>онкурса</w:t>
            </w:r>
            <w:r w:rsidRPr="0095075C">
              <w:rPr>
                <w:bCs/>
              </w:rPr>
              <w:t xml:space="preserve"> решения о приостан</w:t>
            </w:r>
            <w:r>
              <w:rPr>
                <w:bCs/>
              </w:rPr>
              <w:t>овлении деятельности участника К</w:t>
            </w:r>
            <w:r w:rsidRPr="0095075C">
              <w:rPr>
                <w:bCs/>
              </w:rPr>
              <w:t>онкурса в порядке, предусмотренном Кодексом Российской Федерации об административных правонарушениях, на день рассмотрения заявки на учас</w:t>
            </w:r>
            <w:r>
              <w:rPr>
                <w:bCs/>
              </w:rPr>
              <w:t>тие в К</w:t>
            </w:r>
            <w:r w:rsidRPr="0095075C">
              <w:rPr>
                <w:bCs/>
              </w:rPr>
              <w:t>онкурсе</w:t>
            </w:r>
            <w:r w:rsidR="001170F5">
              <w:rPr>
                <w:bCs/>
              </w:rPr>
              <w:t>;</w:t>
            </w:r>
          </w:p>
          <w:p w:rsidR="001170F5" w:rsidRPr="0095075C" w:rsidRDefault="001170F5" w:rsidP="00E53114">
            <w:r>
              <w:rPr>
                <w:bCs/>
              </w:rPr>
              <w:t>г) отсутствие и участника Конкурса недоимки по налогам, сборам, задолженности по иным обязательным платежам в бюджеты бюджетной системы Российской Федерации.</w:t>
            </w:r>
          </w:p>
          <w:p w:rsidR="008334A3" w:rsidRPr="0043298C" w:rsidRDefault="008334A3" w:rsidP="004004BD"/>
        </w:tc>
      </w:tr>
      <w:tr w:rsidR="008334A3" w:rsidTr="00976E52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заявки на </w:t>
            </w:r>
            <w:r>
              <w:rPr>
                <w:rFonts w:ascii="Times New Roman" w:hAnsi="Times New Roman" w:cs="Times New Roman"/>
              </w:rPr>
              <w:lastRenderedPageBreak/>
              <w:t>участие в  Конкурсе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00384B" w:rsidRDefault="008334A3" w:rsidP="007F21DE">
            <w:r w:rsidRPr="0000384B">
              <w:lastRenderedPageBreak/>
              <w:t xml:space="preserve">Заявка на участие в Конкурсе подается участником в </w:t>
            </w:r>
            <w:r w:rsidRPr="0000384B">
              <w:lastRenderedPageBreak/>
              <w:t>письменной форме в запечатанном конверте. На конверте должны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      </w:r>
            <w:r>
              <w:t xml:space="preserve"> </w:t>
            </w:r>
          </w:p>
          <w:p w:rsidR="008334A3" w:rsidRDefault="008334A3" w:rsidP="00E53114">
            <w:pPr>
              <w:keepNext/>
              <w:keepLines/>
              <w:widowControl w:val="0"/>
              <w:suppressLineNumbers/>
              <w:ind w:firstLine="342"/>
            </w:pPr>
          </w:p>
        </w:tc>
      </w:tr>
      <w:tr w:rsidR="008334A3" w:rsidTr="00976E52">
        <w:trPr>
          <w:trHeight w:val="21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входящие  в состав заявки на  участие в Конкурсе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00384B" w:rsidRDefault="008334A3" w:rsidP="007F21DE">
            <w:pPr>
              <w:rPr>
                <w:b/>
              </w:rPr>
            </w:pPr>
            <w:r w:rsidRPr="0000384B">
              <w:rPr>
                <w:rFonts w:eastAsiaTheme="minorEastAsia"/>
                <w:b/>
              </w:rPr>
              <w:t xml:space="preserve"> Заявка на участие в Конкурсе в ее открытой форме должна содержать: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>а)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в)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доверенности). В случае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заверенную в установленном порядке;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г) документы, подтверждающие соответствие участника открытого конкурса требованиям к участникам Конкурса, установленным организатором Конкурса в конкурсной документации в соответствии с пунктом 8 настоящего Положения, или копии таких документов, а также информационное письмо о соответствии участника открытого конкурса требованиям, установленным в соответствии с настоящим Положением;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д) декларацию о принадлежности участника открытого конкурса к субъектам малого (среднего) предпринимательства;</w:t>
            </w:r>
          </w:p>
          <w:p w:rsidR="001170F5" w:rsidRPr="001170F5" w:rsidRDefault="001170F5" w:rsidP="001170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170F5">
              <w:rPr>
                <w:rFonts w:eastAsiaTheme="minorEastAsia"/>
              </w:rPr>
              <w:t xml:space="preserve">         е) копии учредительных документов участника Конкурса (для юридического лица).</w:t>
            </w:r>
          </w:p>
          <w:p w:rsidR="008334A3" w:rsidRPr="0000384B" w:rsidRDefault="00836498" w:rsidP="008364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bookmarkStart w:id="32" w:name="sub_596"/>
            <w:r>
              <w:rPr>
                <w:rFonts w:eastAsiaTheme="minorEastAsia"/>
              </w:rPr>
              <w:t xml:space="preserve">         </w:t>
            </w:r>
            <w:r w:rsidR="008334A3">
              <w:rPr>
                <w:rFonts w:eastAsiaTheme="minorEastAsia"/>
              </w:rPr>
              <w:t>5</w:t>
            </w:r>
            <w:r w:rsidR="008334A3" w:rsidRPr="0000384B">
              <w:rPr>
                <w:rFonts w:eastAsiaTheme="minorEastAsia"/>
              </w:rPr>
              <w:t>) сведения о НТО:</w:t>
            </w:r>
          </w:p>
          <w:bookmarkEnd w:id="32"/>
          <w:p w:rsidR="008334A3" w:rsidRPr="0000384B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lastRenderedPageBreak/>
              <w:t>- адрес места расположения НТО, его площадь;</w:t>
            </w:r>
          </w:p>
          <w:p w:rsidR="008334A3" w:rsidRPr="0000384B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t>- назначение (специализация) НТО;</w:t>
            </w:r>
          </w:p>
          <w:p w:rsidR="008334A3" w:rsidRPr="0000384B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t>- вид НТО;</w:t>
            </w:r>
          </w:p>
          <w:p w:rsidR="008334A3" w:rsidRDefault="008334A3" w:rsidP="007F21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00384B">
              <w:rPr>
                <w:rFonts w:eastAsiaTheme="minorEastAsia"/>
              </w:rPr>
              <w:t>- срок размещения НТО;</w:t>
            </w:r>
          </w:p>
          <w:p w:rsidR="008334A3" w:rsidRPr="007B30D0" w:rsidRDefault="008334A3" w:rsidP="004004B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>Заявка на участие в Конкурсе в ее открытой форме может содержать 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1120101), утвержденной Федеральной налоговой службой, выданная не более чем за 90 дней до дня размещения извещения о проведении Конкурса - для юридических лиц и индивидуальных предпринимателей (документ предоставляется по собственной инициативе).</w:t>
            </w:r>
          </w:p>
          <w:p w:rsidR="008334A3" w:rsidRPr="00A4019E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b/>
              </w:rPr>
            </w:pPr>
            <w:r w:rsidRPr="00A4019E">
              <w:rPr>
                <w:rFonts w:eastAsiaTheme="minorEastAsia"/>
                <w:b/>
              </w:rPr>
              <w:t>Заявка на участие в Конкурсе в ее закрытой форме (запечатанный конверт, являющийся неотъемлемой частью заявки на участие в Конкурсе) должна содержать:</w:t>
            </w:r>
          </w:p>
          <w:p w:rsidR="008334A3" w:rsidRPr="007B30D0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 xml:space="preserve">- </w:t>
            </w:r>
            <w:r w:rsidR="00836498">
              <w:rPr>
                <w:rFonts w:eastAsiaTheme="minorEastAsia"/>
              </w:rPr>
              <w:t xml:space="preserve">финансовое </w:t>
            </w:r>
            <w:r w:rsidRPr="007B30D0">
              <w:rPr>
                <w:rFonts w:eastAsiaTheme="minorEastAsia"/>
              </w:rPr>
              <w:t xml:space="preserve">предложение о размере платы за право размещения НТО за </w:t>
            </w:r>
            <w:r w:rsidR="00836498">
              <w:rPr>
                <w:rFonts w:eastAsiaTheme="minorEastAsia"/>
              </w:rPr>
              <w:t xml:space="preserve">месяц и (или) </w:t>
            </w:r>
            <w:r w:rsidRPr="007B30D0">
              <w:rPr>
                <w:rFonts w:eastAsiaTheme="minorEastAsia"/>
              </w:rPr>
              <w:t>весь период размещения (установки);</w:t>
            </w:r>
          </w:p>
          <w:p w:rsidR="008334A3" w:rsidRPr="007B30D0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>- описание внешнего вида и технических характеристик НТО, в том числе фотография (эскиз) предлагаемого к размещению НТО</w:t>
            </w:r>
            <w:r w:rsidR="00D63A43">
              <w:rPr>
                <w:rFonts w:eastAsiaTheme="minorEastAsia"/>
              </w:rPr>
              <w:t>, согласованные с управлением архитектуры и градостроительства администрации муниципального образования Выселковский район</w:t>
            </w:r>
            <w:r w:rsidRPr="007B30D0">
              <w:rPr>
                <w:rFonts w:eastAsiaTheme="minorEastAsia"/>
              </w:rPr>
              <w:t>.</w:t>
            </w:r>
            <w:r w:rsidR="00A4019E">
              <w:rPr>
                <w:rFonts w:eastAsiaTheme="minorEastAsia"/>
              </w:rPr>
              <w:t xml:space="preserve"> </w:t>
            </w:r>
          </w:p>
          <w:p w:rsidR="008334A3" w:rsidRPr="007B30D0" w:rsidRDefault="008334A3" w:rsidP="00B65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</w:rPr>
            </w:pPr>
            <w:r w:rsidRPr="007B30D0">
              <w:rPr>
                <w:rFonts w:eastAsiaTheme="minorEastAsia"/>
              </w:rPr>
              <w:t xml:space="preserve">Размер платы за право размещения нестационарного торгового объекта за </w:t>
            </w:r>
            <w:r w:rsidR="00836498">
              <w:rPr>
                <w:rFonts w:eastAsiaTheme="minorEastAsia"/>
              </w:rPr>
              <w:t>указанный</w:t>
            </w:r>
            <w:r w:rsidRPr="007B30D0">
              <w:rPr>
                <w:rFonts w:eastAsiaTheme="minorEastAsia"/>
              </w:rPr>
              <w:t xml:space="preserve"> период размещения (установки) указывается цифрами и прописью. При этом, в случае разночтения суммы, указанной прописью и цифрами, преимущество имеет сумма, указанная прописью.».</w:t>
            </w:r>
          </w:p>
          <w:p w:rsidR="008334A3" w:rsidRPr="007E29AC" w:rsidRDefault="008334A3" w:rsidP="004577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B30D0">
              <w:rPr>
                <w:rFonts w:eastAsiaTheme="minorEastAsia"/>
              </w:rPr>
              <w:t>При подаче участником более одной заявки на участие в Конкурсе по нескольким предметам Конкурса (лотам), сведения и документы, подаваемые в открытой форме участник вправе подать на один предмет Конкурса (лот). На последующие лоты подается закрытая форма заявки, которая включает в себя предложения заявителя, подаваемые в запечатанном конверте</w:t>
            </w:r>
            <w:r w:rsidRPr="007E29AC">
              <w:rPr>
                <w:rFonts w:eastAsiaTheme="minorEastAsia"/>
                <w:b/>
              </w:rPr>
              <w:t xml:space="preserve">. </w:t>
            </w:r>
          </w:p>
        </w:tc>
      </w:tr>
      <w:tr w:rsidR="008334A3" w:rsidTr="00976E52">
        <w:trPr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 место подачи заявок на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B65B1E" w:rsidRDefault="008334A3" w:rsidP="00457704">
            <w:r w:rsidRPr="00B65B1E">
              <w:t xml:space="preserve">Прием заявок осуществляется: в Администрации </w:t>
            </w:r>
            <w:r w:rsidR="00836498">
              <w:t>муниципального образования Выселковский район</w:t>
            </w:r>
            <w:r w:rsidRPr="00B65B1E">
              <w:t xml:space="preserve"> по адресу: </w:t>
            </w:r>
            <w:r w:rsidR="00836498">
              <w:t>ст.Выселки</w:t>
            </w:r>
            <w:r w:rsidRPr="00B65B1E">
              <w:t xml:space="preserve"> ул. </w:t>
            </w:r>
            <w:r w:rsidR="00836498">
              <w:t>Ленина</w:t>
            </w:r>
            <w:r w:rsidRPr="00B65B1E">
              <w:t xml:space="preserve">, </w:t>
            </w:r>
            <w:r w:rsidR="00836498">
              <w:t>37</w:t>
            </w:r>
            <w:r w:rsidRPr="00B65B1E">
              <w:t xml:space="preserve"> каб.</w:t>
            </w:r>
            <w:r w:rsidR="00836498">
              <w:t>19</w:t>
            </w:r>
            <w:r w:rsidRPr="00B65B1E">
              <w:t xml:space="preserve">, с понедельника по </w:t>
            </w:r>
            <w:r w:rsidR="00C709BE">
              <w:t xml:space="preserve">четверг </w:t>
            </w:r>
            <w:r w:rsidRPr="00B65B1E">
              <w:t xml:space="preserve">с </w:t>
            </w:r>
            <w:r w:rsidR="00836498">
              <w:t>8</w:t>
            </w:r>
            <w:r w:rsidRPr="00B65B1E">
              <w:t>.00 до 1</w:t>
            </w:r>
            <w:r w:rsidR="00836498">
              <w:t>6</w:t>
            </w:r>
            <w:r w:rsidRPr="00B65B1E">
              <w:t>.</w:t>
            </w:r>
            <w:r w:rsidR="00836498">
              <w:t>15</w:t>
            </w:r>
            <w:r w:rsidR="00C709BE">
              <w:t xml:space="preserve"> час., в </w:t>
            </w:r>
            <w:r w:rsidR="00C709BE" w:rsidRPr="00C709BE">
              <w:t>пятницу</w:t>
            </w:r>
            <w:r w:rsidR="00C709BE">
              <w:t xml:space="preserve"> с 8.00 до 15.15 час. </w:t>
            </w:r>
            <w:r w:rsidRPr="00B65B1E">
              <w:t>,  обед с 1</w:t>
            </w:r>
            <w:r w:rsidR="00836498">
              <w:t>2</w:t>
            </w:r>
            <w:r w:rsidRPr="00B65B1E">
              <w:t>.00 до 1</w:t>
            </w:r>
            <w:r w:rsidR="00836498">
              <w:t>2</w:t>
            </w:r>
            <w:r w:rsidRPr="00B65B1E">
              <w:t>.4</w:t>
            </w:r>
            <w:r w:rsidR="00836498">
              <w:t>5</w:t>
            </w:r>
            <w:r w:rsidR="00C709BE">
              <w:t xml:space="preserve"> час</w:t>
            </w:r>
            <w:r w:rsidRPr="00B65B1E">
              <w:t xml:space="preserve">. </w:t>
            </w:r>
          </w:p>
          <w:p w:rsidR="008334A3" w:rsidRPr="00B65B1E" w:rsidRDefault="008334A3" w:rsidP="00D8587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65B1E">
              <w:rPr>
                <w:rFonts w:ascii="Times New Roman" w:hAnsi="Times New Roman" w:cs="Times New Roman"/>
              </w:rPr>
              <w:t xml:space="preserve">Последний день приема заявок – </w:t>
            </w:r>
            <w:r w:rsidR="00D8587C">
              <w:rPr>
                <w:rFonts w:ascii="Times New Roman" w:hAnsi="Times New Roman" w:cs="Times New Roman"/>
                <w:b/>
              </w:rPr>
              <w:t>1</w:t>
            </w:r>
            <w:r w:rsidR="004D1E5E">
              <w:rPr>
                <w:rFonts w:ascii="Times New Roman" w:hAnsi="Times New Roman" w:cs="Times New Roman"/>
                <w:b/>
              </w:rPr>
              <w:t>8</w:t>
            </w:r>
            <w:r w:rsidR="00C709BE">
              <w:rPr>
                <w:rFonts w:ascii="Times New Roman" w:hAnsi="Times New Roman" w:cs="Times New Roman"/>
                <w:b/>
              </w:rPr>
              <w:t xml:space="preserve"> </w:t>
            </w:r>
            <w:r w:rsidR="00D8587C">
              <w:rPr>
                <w:rFonts w:ascii="Times New Roman" w:hAnsi="Times New Roman" w:cs="Times New Roman"/>
                <w:b/>
              </w:rPr>
              <w:t>ноября</w:t>
            </w:r>
            <w:r w:rsidRPr="00B65B1E">
              <w:rPr>
                <w:rFonts w:ascii="Times New Roman" w:hAnsi="Times New Roman" w:cs="Times New Roman"/>
                <w:b/>
              </w:rPr>
              <w:t xml:space="preserve"> 20</w:t>
            </w:r>
            <w:r w:rsidR="004420F2">
              <w:rPr>
                <w:rFonts w:ascii="Times New Roman" w:hAnsi="Times New Roman" w:cs="Times New Roman"/>
                <w:b/>
              </w:rPr>
              <w:t>20</w:t>
            </w:r>
            <w:r w:rsidRPr="00B65B1E">
              <w:rPr>
                <w:rFonts w:ascii="Times New Roman" w:hAnsi="Times New Roman" w:cs="Times New Roman"/>
                <w:b/>
              </w:rPr>
              <w:t xml:space="preserve"> г.,  </w:t>
            </w:r>
            <w:r w:rsidR="00836498">
              <w:rPr>
                <w:rFonts w:ascii="Times New Roman" w:hAnsi="Times New Roman" w:cs="Times New Roman"/>
                <w:b/>
              </w:rPr>
              <w:t xml:space="preserve">до </w:t>
            </w:r>
            <w:r w:rsidRPr="00B65B1E">
              <w:rPr>
                <w:rFonts w:ascii="Times New Roman" w:hAnsi="Times New Roman" w:cs="Times New Roman"/>
                <w:b/>
              </w:rPr>
              <w:t>1</w:t>
            </w:r>
            <w:r w:rsidR="00D8587C">
              <w:rPr>
                <w:rFonts w:ascii="Times New Roman" w:hAnsi="Times New Roman" w:cs="Times New Roman"/>
                <w:b/>
              </w:rPr>
              <w:t>5</w:t>
            </w:r>
            <w:r w:rsidRPr="00B65B1E">
              <w:rPr>
                <w:rFonts w:ascii="Times New Roman" w:hAnsi="Times New Roman" w:cs="Times New Roman"/>
                <w:b/>
              </w:rPr>
              <w:t xml:space="preserve"> ч.00 мин.</w:t>
            </w:r>
            <w:r w:rsidRPr="00B65B1E">
              <w:rPr>
                <w:b/>
              </w:rPr>
              <w:t xml:space="preserve">  </w:t>
            </w:r>
          </w:p>
        </w:tc>
      </w:tr>
      <w:tr w:rsidR="008334A3" w:rsidTr="00976E52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Default="008334A3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Место, дата и время вскрытия   </w:t>
            </w:r>
            <w:r>
              <w:rPr>
                <w:rFonts w:ascii="Times New Roman" w:hAnsi="Times New Roman" w:cs="Times New Roman"/>
              </w:rPr>
              <w:br/>
              <w:t xml:space="preserve">конвертов с заявками на        </w:t>
            </w:r>
            <w:r>
              <w:rPr>
                <w:rFonts w:ascii="Times New Roman" w:hAnsi="Times New Roman" w:cs="Times New Roman"/>
              </w:rPr>
              <w:br/>
              <w:t>участие в Конкурсе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A3" w:rsidRPr="00B65B1E" w:rsidRDefault="008334A3" w:rsidP="00D8587C">
            <w:pPr>
              <w:keepNext/>
              <w:keepLines/>
              <w:widowControl w:val="0"/>
              <w:suppressLineNumbers/>
            </w:pPr>
            <w:r w:rsidRPr="00B65B1E">
              <w:t>Вскрытие конвертов с заявками на участие в Конкурсе</w:t>
            </w:r>
            <w:r w:rsidR="004420F2">
              <w:t xml:space="preserve">     </w:t>
            </w:r>
            <w:r w:rsidRPr="00B65B1E">
              <w:t xml:space="preserve"> будет проводиться</w:t>
            </w:r>
            <w:r w:rsidRPr="00B65B1E">
              <w:rPr>
                <w:b/>
              </w:rPr>
              <w:t xml:space="preserve"> </w:t>
            </w:r>
            <w:r w:rsidR="00C709BE">
              <w:rPr>
                <w:b/>
              </w:rPr>
              <w:t xml:space="preserve"> </w:t>
            </w:r>
            <w:r w:rsidR="00D8587C">
              <w:rPr>
                <w:b/>
              </w:rPr>
              <w:t>19 ноября</w:t>
            </w:r>
            <w:r w:rsidR="00C709BE">
              <w:rPr>
                <w:b/>
              </w:rPr>
              <w:t xml:space="preserve"> </w:t>
            </w:r>
            <w:r w:rsidRPr="00B65B1E">
              <w:rPr>
                <w:b/>
              </w:rPr>
              <w:t xml:space="preserve"> </w:t>
            </w:r>
            <w:r w:rsidR="004420F2">
              <w:rPr>
                <w:b/>
              </w:rPr>
              <w:t xml:space="preserve">   </w:t>
            </w:r>
            <w:r w:rsidRPr="00B65B1E">
              <w:rPr>
                <w:b/>
              </w:rPr>
              <w:t>20</w:t>
            </w:r>
            <w:r w:rsidR="004420F2">
              <w:rPr>
                <w:b/>
              </w:rPr>
              <w:t xml:space="preserve">20 г., </w:t>
            </w:r>
            <w:r w:rsidR="00C709BE">
              <w:rPr>
                <w:b/>
              </w:rPr>
              <w:t xml:space="preserve">в </w:t>
            </w:r>
            <w:r w:rsidRPr="00B65B1E">
              <w:rPr>
                <w:b/>
              </w:rPr>
              <w:t>1</w:t>
            </w:r>
            <w:r w:rsidR="00D8587C">
              <w:rPr>
                <w:b/>
              </w:rPr>
              <w:t>0</w:t>
            </w:r>
            <w:r w:rsidRPr="00B65B1E">
              <w:rPr>
                <w:b/>
              </w:rPr>
              <w:t xml:space="preserve"> ч.00 мин. </w:t>
            </w:r>
            <w:r w:rsidRPr="00B65B1E">
              <w:t xml:space="preserve"> по московскому времени по адресу:  </w:t>
            </w:r>
            <w:r w:rsidR="00836498" w:rsidRPr="00836498">
              <w:t>ст.Выселки ул. Ленина, 37</w:t>
            </w:r>
            <w:r w:rsidR="00836498">
              <w:t xml:space="preserve">, </w:t>
            </w:r>
            <w:r w:rsidR="00D20DC9">
              <w:t>кабинет №16</w:t>
            </w:r>
            <w:r w:rsidR="00D20DC9" w:rsidRPr="00D86526">
              <w:t xml:space="preserve">, </w:t>
            </w:r>
            <w:r w:rsidR="00D20DC9">
              <w:t>2</w:t>
            </w:r>
            <w:r w:rsidR="00D20DC9" w:rsidRPr="00D86526">
              <w:t xml:space="preserve"> этаж</w:t>
            </w:r>
            <w:r w:rsidR="00836498">
              <w:t>.</w:t>
            </w:r>
          </w:p>
        </w:tc>
      </w:tr>
      <w:tr w:rsidR="00D86526" w:rsidTr="00976E52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D86526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0038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D86526">
            <w:pPr>
              <w:keepNext/>
              <w:keepLines/>
              <w:widowControl w:val="0"/>
              <w:suppressLineNumbers/>
              <w:ind w:firstLine="214"/>
              <w:jc w:val="center"/>
            </w:pPr>
            <w:r w:rsidRPr="0000384B">
              <w:t>Критерий оценки и сопоставления предложений участников Конкурса</w:t>
            </w:r>
          </w:p>
          <w:p w:rsidR="00D86526" w:rsidRPr="0000384B" w:rsidRDefault="00D86526" w:rsidP="00D86526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836498" w:rsidRDefault="00D86526" w:rsidP="00D86526">
            <w:r w:rsidRPr="007B30D0">
              <w:t xml:space="preserve">- </w:t>
            </w:r>
            <w:r w:rsidRPr="00836498">
              <w:t>размер платы за право размещения НТО за период размещения (установки) - за лучшее предложение платы - 3 балла, за 2-ое предложение по размеру платы - 2 балла, за 3-е предложение платы по размеру платы - 1 балл, за последующие предложения по лоту - 0 баллов.</w:t>
            </w:r>
          </w:p>
          <w:p w:rsidR="00D86526" w:rsidRPr="00836498" w:rsidRDefault="00D86526" w:rsidP="00D86526">
            <w:r w:rsidRPr="00836498">
              <w:t>- качественные и функциональные характеристики НТО - 1 балл;</w:t>
            </w:r>
          </w:p>
          <w:p w:rsidR="00D86526" w:rsidRPr="0000384B" w:rsidRDefault="00D86526" w:rsidP="00D86526">
            <w:r w:rsidRPr="00836498">
              <w:t>- принадлежность участников Конкурса к субъектам малого и среднего предпринимательства – 1 балл.</w:t>
            </w:r>
          </w:p>
        </w:tc>
      </w:tr>
      <w:tr w:rsidR="00D86526" w:rsidRPr="0000384B" w:rsidTr="00976E52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D86526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</w:rPr>
            </w:pPr>
            <w:r w:rsidRPr="00D86526">
              <w:rPr>
                <w:rFonts w:ascii="Times New Roman" w:hAnsi="Times New Roman" w:cs="Times New Roman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</w:rPr>
              <w:t>рассмотрения</w:t>
            </w:r>
            <w:r w:rsidRPr="00D86526">
              <w:rPr>
                <w:rFonts w:ascii="Times New Roman" w:hAnsi="Times New Roman" w:cs="Times New Roman"/>
              </w:rPr>
              <w:t xml:space="preserve"> заяв</w:t>
            </w:r>
            <w:r>
              <w:rPr>
                <w:rFonts w:ascii="Times New Roman" w:hAnsi="Times New Roman" w:cs="Times New Roman"/>
              </w:rPr>
              <w:t>о</w:t>
            </w:r>
            <w:r w:rsidRPr="00D8652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26">
              <w:rPr>
                <w:rFonts w:ascii="Times New Roman" w:hAnsi="Times New Roman" w:cs="Times New Roman"/>
              </w:rPr>
              <w:t xml:space="preserve">на        </w:t>
            </w:r>
            <w:r w:rsidRPr="00D86526">
              <w:rPr>
                <w:rFonts w:ascii="Times New Roman" w:hAnsi="Times New Roman" w:cs="Times New Roman"/>
              </w:rPr>
              <w:br/>
              <w:t>участие в Конкурсе</w:t>
            </w:r>
            <w:r>
              <w:rPr>
                <w:rFonts w:ascii="Times New Roman" w:hAnsi="Times New Roman" w:cs="Times New Roman"/>
              </w:rPr>
              <w:t xml:space="preserve"> и определение победителей Конкурса 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26" w:rsidRPr="0000384B" w:rsidRDefault="00D86526" w:rsidP="00D8587C">
            <w:r>
              <w:t>Рассмотрение</w:t>
            </w:r>
            <w:r w:rsidRPr="00D86526">
              <w:t xml:space="preserve"> заяв</w:t>
            </w:r>
            <w:r>
              <w:t>о</w:t>
            </w:r>
            <w:r w:rsidRPr="00D86526">
              <w:t>к на участие в Конкурсе</w:t>
            </w:r>
            <w:r w:rsidR="00B21594">
              <w:t xml:space="preserve"> и определение победителей Конкурса</w:t>
            </w:r>
            <w:r w:rsidRPr="00D86526">
              <w:t xml:space="preserve"> будет проводиться</w:t>
            </w:r>
            <w:r w:rsidRPr="00D86526">
              <w:rPr>
                <w:b/>
              </w:rPr>
              <w:t xml:space="preserve"> </w:t>
            </w:r>
            <w:r w:rsidR="00D8587C">
              <w:rPr>
                <w:b/>
              </w:rPr>
              <w:t>20 ноября</w:t>
            </w:r>
            <w:r w:rsidRPr="00D86526">
              <w:rPr>
                <w:b/>
              </w:rPr>
              <w:t xml:space="preserve"> 20</w:t>
            </w:r>
            <w:r w:rsidR="00D20DC9">
              <w:rPr>
                <w:b/>
              </w:rPr>
              <w:t>20</w:t>
            </w:r>
            <w:r w:rsidRPr="00D86526">
              <w:rPr>
                <w:b/>
              </w:rPr>
              <w:t xml:space="preserve"> г.,  10 ч.00 мин. </w:t>
            </w:r>
            <w:r w:rsidRPr="00D86526">
              <w:t xml:space="preserve"> по московскому времени по адресу:  ст.Выселки ул. Ленина, 37, </w:t>
            </w:r>
            <w:r w:rsidR="00AC2706">
              <w:t>кабинет №16</w:t>
            </w:r>
            <w:r w:rsidRPr="00D86526">
              <w:t xml:space="preserve">, </w:t>
            </w:r>
            <w:r w:rsidR="00AC2706">
              <w:t>2</w:t>
            </w:r>
            <w:r w:rsidRPr="00D86526">
              <w:t xml:space="preserve"> этаж.</w:t>
            </w:r>
          </w:p>
        </w:tc>
      </w:tr>
    </w:tbl>
    <w:p w:rsidR="00457704" w:rsidRDefault="00457704" w:rsidP="00BC52EC">
      <w:pPr>
        <w:jc w:val="center"/>
        <w:rPr>
          <w:b/>
        </w:rPr>
      </w:pPr>
    </w:p>
    <w:p w:rsidR="00BC52EC" w:rsidRPr="00BC52EC" w:rsidRDefault="00BC52EC" w:rsidP="00BC52EC">
      <w:pPr>
        <w:jc w:val="center"/>
        <w:rPr>
          <w:b/>
        </w:rPr>
      </w:pPr>
      <w:r w:rsidRPr="00BC52EC">
        <w:rPr>
          <w:b/>
        </w:rPr>
        <w:t>ОБРАЗЦЫ ФОРМ И ДОКУМЕНТОВ ДЛЯ ЗАПОЛНЕНИЯ УЧАСТНИКАМИ КОНКУРСА</w:t>
      </w:r>
    </w:p>
    <w:p w:rsidR="00BC52EC" w:rsidRPr="00BC52EC" w:rsidRDefault="00BC52EC" w:rsidP="00BC52EC">
      <w:r w:rsidRPr="00BC52EC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</w:t>
      </w:r>
      <w:r w:rsidRPr="00BC52EC">
        <w:rPr>
          <w:b/>
        </w:rPr>
        <w:t xml:space="preserve">  </w:t>
      </w:r>
      <w:r w:rsidRPr="00BC52EC">
        <w:t xml:space="preserve">Приложение №1 </w:t>
      </w:r>
    </w:p>
    <w:p w:rsidR="00BC52EC" w:rsidRPr="00BC52EC" w:rsidRDefault="00BC52EC" w:rsidP="00BC52EC">
      <w:r w:rsidRPr="00BC52EC">
        <w:t xml:space="preserve">                                                                                 </w:t>
      </w:r>
      <w:r w:rsidR="008A7DA1">
        <w:t xml:space="preserve">       </w:t>
      </w:r>
      <w:r w:rsidRPr="00BC52EC">
        <w:t xml:space="preserve">   к Конкурсной документации</w:t>
      </w:r>
    </w:p>
    <w:p w:rsidR="00BC52EC" w:rsidRPr="00BC52EC" w:rsidRDefault="00BC52EC" w:rsidP="00BC52EC"/>
    <w:p w:rsidR="00BC52EC" w:rsidRPr="00BC52EC" w:rsidRDefault="00BC52EC" w:rsidP="00D86526">
      <w:pPr>
        <w:jc w:val="right"/>
        <w:rPr>
          <w:bCs/>
        </w:rPr>
      </w:pPr>
      <w:r w:rsidRPr="00BC52EC">
        <w:rPr>
          <w:bCs/>
        </w:rPr>
        <w:t>В конкурсную комиссию по   предоставлению права на размещение</w:t>
      </w:r>
    </w:p>
    <w:p w:rsidR="00BC52EC" w:rsidRPr="00BC52EC" w:rsidRDefault="00BC52EC" w:rsidP="00D86526">
      <w:pPr>
        <w:jc w:val="right"/>
        <w:rPr>
          <w:bCs/>
        </w:rPr>
      </w:pPr>
      <w:r w:rsidRPr="00BC52EC">
        <w:rPr>
          <w:bCs/>
        </w:rPr>
        <w:t xml:space="preserve">нестационарных торговых объектов на           </w:t>
      </w:r>
    </w:p>
    <w:p w:rsidR="00BC52EC" w:rsidRPr="00BC52EC" w:rsidRDefault="00BC52EC" w:rsidP="00D86526">
      <w:pPr>
        <w:jc w:val="right"/>
        <w:rPr>
          <w:bCs/>
        </w:rPr>
      </w:pPr>
      <w:r w:rsidRPr="00BC52EC">
        <w:rPr>
          <w:bCs/>
        </w:rPr>
        <w:t xml:space="preserve">территории муниципального образования Выселковский район                                                                   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                                                             </w:t>
      </w:r>
    </w:p>
    <w:p w:rsidR="00BC52EC" w:rsidRPr="00BC52EC" w:rsidRDefault="00BC52EC" w:rsidP="00D86526">
      <w:pPr>
        <w:jc w:val="center"/>
        <w:rPr>
          <w:bCs/>
        </w:rPr>
      </w:pPr>
      <w:r w:rsidRPr="00BC52EC">
        <w:rPr>
          <w:bCs/>
        </w:rPr>
        <w:t>ЗАЯВЛЕНИЕ</w:t>
      </w:r>
    </w:p>
    <w:p w:rsidR="00BC52EC" w:rsidRPr="00BC52EC" w:rsidRDefault="00BC52EC" w:rsidP="00D86526">
      <w:pPr>
        <w:jc w:val="center"/>
        <w:rPr>
          <w:bCs/>
        </w:rPr>
      </w:pPr>
      <w:r w:rsidRPr="00BC52EC">
        <w:rPr>
          <w:bCs/>
        </w:rPr>
        <w:t>о предоставлении права на размещение НТО</w:t>
      </w: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Заявитель__________________________________________________________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Юридический (домашний) адрес  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Ф. И.О. руководителя предприятия 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ИНН заявителя ___________________контактный телефон_________________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ОГРН______________________________________________________________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                     (номер, дата, кем выдано)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Выселоковский район возможность размещения________________________________________________________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         (наименование нестационарного торгового объекта) 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для реализации __________________________________________________________________,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расположенного ___________________________________________________________________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(округ, точный адрес с привязкой к № дома, строения)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1._________________________________________________________________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2._________________________________________________________________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3._________________________________________________________________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4__________________________________________________________________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С положением о порядке размещения нестационарных торговых объектов ознакомлен(на).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        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lastRenderedPageBreak/>
        <w:t xml:space="preserve">          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«____» ____________ 20___г. 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(дата подачи заявления) (Ф. И.О., подпись предпринимателя или руководителя предприятия)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>«____» ____________ 20___г. __________________________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(дата принятия заявления) (Ф. И.О., подпись, принявшего заявление)                              </w:t>
      </w:r>
    </w:p>
    <w:p w:rsidR="00BC52EC" w:rsidRPr="00BC52EC" w:rsidRDefault="00BC52EC" w:rsidP="00BC52EC">
      <w:pPr>
        <w:rPr>
          <w:bCs/>
        </w:rPr>
      </w:pPr>
    </w:p>
    <w:p w:rsidR="00BC52EC" w:rsidRPr="00BC52EC" w:rsidRDefault="00BC52EC" w:rsidP="00BC52EC">
      <w:pPr>
        <w:rPr>
          <w:b/>
          <w:bCs/>
        </w:rPr>
      </w:pPr>
      <w:r w:rsidRPr="00BC52EC">
        <w:rPr>
          <w:bCs/>
        </w:rPr>
        <w:t>№ регистрации ___________</w:t>
      </w:r>
    </w:p>
    <w:p w:rsidR="00BC52EC" w:rsidRPr="00BC52EC" w:rsidRDefault="00BC52EC" w:rsidP="00BC52EC">
      <w:pPr>
        <w:rPr>
          <w:bCs/>
        </w:rPr>
      </w:pPr>
      <w:r w:rsidRPr="00BC52EC">
        <w:rPr>
          <w:b/>
          <w:bCs/>
        </w:rPr>
        <w:t xml:space="preserve">                                                                                                          </w:t>
      </w:r>
      <w:r w:rsidRPr="00BC52EC">
        <w:rPr>
          <w:bCs/>
        </w:rPr>
        <w:t xml:space="preserve">ПРИЛОЖЕНИЕ № 2                                                                                  </w:t>
      </w:r>
    </w:p>
    <w:p w:rsidR="00BC52EC" w:rsidRPr="00BC52EC" w:rsidRDefault="00BC52EC" w:rsidP="00BC52EC">
      <w:pPr>
        <w:ind w:left="5670" w:hanging="5670"/>
        <w:rPr>
          <w:bCs/>
        </w:rPr>
      </w:pPr>
      <w:r w:rsidRPr="00BC52EC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</w:t>
      </w:r>
      <w:r w:rsidRPr="00BC52EC">
        <w:rPr>
          <w:bCs/>
        </w:rPr>
        <w:t>к Конкурсной документации</w:t>
      </w:r>
    </w:p>
    <w:p w:rsidR="00BC52EC" w:rsidRPr="00BC52EC" w:rsidRDefault="00BC52EC" w:rsidP="00BC52EC">
      <w:pPr>
        <w:rPr>
          <w:bCs/>
        </w:rPr>
      </w:pPr>
      <w:r w:rsidRPr="00BC52EC">
        <w:rPr>
          <w:bCs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52EC" w:rsidRPr="00BC52EC" w:rsidTr="00D86526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EC" w:rsidRPr="00BC52EC" w:rsidRDefault="00BC52EC" w:rsidP="00BC52EC">
            <w:pPr>
              <w:rPr>
                <w:bCs/>
              </w:rPr>
            </w:pPr>
          </w:p>
        </w:tc>
      </w:tr>
      <w:tr w:rsidR="00BC52EC" w:rsidRPr="00BC52EC" w:rsidTr="00D8652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EC" w:rsidRPr="00BC52EC" w:rsidRDefault="00BC52EC" w:rsidP="00BC52EC">
            <w:pPr>
              <w:jc w:val="center"/>
              <w:rPr>
                <w:bCs/>
              </w:rPr>
            </w:pPr>
            <w:r w:rsidRPr="00BC52EC">
              <w:rPr>
                <w:bCs/>
              </w:rPr>
              <w:t>ФОРМА БЛАНКА</w:t>
            </w:r>
          </w:p>
          <w:p w:rsidR="00BC52EC" w:rsidRPr="00BC52EC" w:rsidRDefault="00BC52EC" w:rsidP="00BC52EC">
            <w:pPr>
              <w:jc w:val="center"/>
              <w:rPr>
                <w:bCs/>
              </w:rPr>
            </w:pPr>
            <w:r w:rsidRPr="00BC52EC">
              <w:rPr>
                <w:bCs/>
              </w:rPr>
              <w:t>финансового предложения (платы)</w:t>
            </w:r>
          </w:p>
          <w:p w:rsidR="00BC52EC" w:rsidRPr="00BC52EC" w:rsidRDefault="00BC52EC" w:rsidP="00BC52EC">
            <w:pPr>
              <w:jc w:val="center"/>
              <w:rPr>
                <w:bCs/>
              </w:rPr>
            </w:pPr>
            <w:r w:rsidRPr="00BC52EC">
              <w:rPr>
                <w:bCs/>
              </w:rPr>
              <w:t>за  размещение нестационарного торгового объекта</w:t>
            </w: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Финансовое предложение 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(Ф. И.О. предпринимателя, наименование юридического лица)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за  размещение______________________________________________________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                                                  (тип объекта, ассортимент товаров)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_______________________________________________________________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на период с «____» _____________20__ г. по «____» ___________20__ г.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Стартовый размер платы за  размещение нестационарного торгового объекта: </w:t>
            </w:r>
            <w:r w:rsidRPr="00BC52EC">
              <w:rPr>
                <w:bCs/>
              </w:rPr>
              <w:cr/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 ____</w:t>
            </w:r>
            <w:r w:rsidR="004724ED">
              <w:rPr>
                <w:bCs/>
              </w:rPr>
              <w:t>___________________________ рублей за месяц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________________________________________________________________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(сумма прописью)</w:t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 xml:space="preserve">Предложение предпринимателя: размер платы за  размещение </w:t>
            </w:r>
            <w:r w:rsidRPr="00BC52EC">
              <w:rPr>
                <w:bCs/>
              </w:rPr>
              <w:cr/>
              <w:t>нестационарного то</w:t>
            </w:r>
            <w:r w:rsidR="004724ED">
              <w:rPr>
                <w:bCs/>
              </w:rPr>
              <w:t>ргового объекта __________ рублей за месяц</w:t>
            </w:r>
            <w:r w:rsidRPr="00BC52EC">
              <w:rPr>
                <w:bCs/>
              </w:rPr>
              <w:cr/>
            </w: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________________________________________________________________</w:t>
            </w:r>
            <w:r w:rsidRPr="00BC52EC">
              <w:rPr>
                <w:bCs/>
              </w:rPr>
              <w:cr/>
              <w:t>_______________________________________________________________</w:t>
            </w:r>
            <w:r w:rsidRPr="00BC52EC">
              <w:rPr>
                <w:bCs/>
              </w:rPr>
              <w:cr/>
              <w:t>(сумма прописью)</w:t>
            </w: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</w:p>
          <w:p w:rsidR="00BC52EC" w:rsidRPr="00BC52EC" w:rsidRDefault="00BC52EC" w:rsidP="00BC52EC">
            <w:pPr>
              <w:rPr>
                <w:bCs/>
              </w:rPr>
            </w:pPr>
            <w:r w:rsidRPr="00BC52EC">
              <w:rPr>
                <w:bCs/>
              </w:rPr>
              <w:t>Дата ______________________ Подпись __________________________</w:t>
            </w:r>
          </w:p>
          <w:p w:rsidR="00BC52EC" w:rsidRPr="00BC52EC" w:rsidRDefault="00BC52EC" w:rsidP="00BC52EC">
            <w:pPr>
              <w:rPr>
                <w:bCs/>
              </w:rPr>
            </w:pPr>
          </w:p>
        </w:tc>
      </w:tr>
    </w:tbl>
    <w:p w:rsidR="0046187A" w:rsidRDefault="0046187A" w:rsidP="009127BA">
      <w:pPr>
        <w:jc w:val="right"/>
        <w:rPr>
          <w:b/>
        </w:rPr>
      </w:pPr>
    </w:p>
    <w:p w:rsidR="009127BA" w:rsidRPr="00D10C3C" w:rsidRDefault="009127BA" w:rsidP="009127BA">
      <w:pPr>
        <w:jc w:val="right"/>
      </w:pPr>
      <w:r w:rsidRPr="00D10C3C">
        <w:t xml:space="preserve">Приложение </w:t>
      </w:r>
      <w:r w:rsidR="00BC52EC">
        <w:t>3</w:t>
      </w:r>
      <w:r w:rsidRPr="00D10C3C">
        <w:t xml:space="preserve"> </w:t>
      </w:r>
    </w:p>
    <w:p w:rsidR="009127BA" w:rsidRPr="00D10C3C" w:rsidRDefault="009127BA" w:rsidP="009127BA">
      <w:pPr>
        <w:jc w:val="right"/>
      </w:pPr>
      <w:r w:rsidRPr="00D10C3C">
        <w:t>к Конкурсной документации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10C3C" w:rsidRPr="00D10C3C" w:rsidTr="00D8652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10C3C" w:rsidRPr="00D10C3C" w:rsidRDefault="00D10C3C" w:rsidP="00D10C3C">
            <w:pPr>
              <w:rPr>
                <w:bCs/>
                <w:sz w:val="28"/>
                <w:szCs w:val="28"/>
              </w:rPr>
            </w:pPr>
            <w:r w:rsidRPr="00D10C3C">
              <w:rPr>
                <w:bCs/>
                <w:sz w:val="28"/>
                <w:szCs w:val="28"/>
              </w:rPr>
              <w:t xml:space="preserve"> 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Договор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о размещении нестационарного торгового объекта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на земельном участке, находящемся в муниципальной собственности либо государственная собственность</w:t>
            </w:r>
          </w:p>
          <w:p w:rsidR="00D10C3C" w:rsidRPr="00D10C3C" w:rsidRDefault="00D10C3C" w:rsidP="00D10C3C">
            <w:pPr>
              <w:ind w:firstLine="743"/>
              <w:jc w:val="center"/>
              <w:rPr>
                <w:bCs/>
              </w:rPr>
            </w:pPr>
            <w:r w:rsidRPr="00D10C3C">
              <w:rPr>
                <w:bCs/>
              </w:rPr>
              <w:t>на который не разграничена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ст.Выселки                                                     «_____» ____________20___года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 Администрация муниципального образования Выселковский район (в дальнейшем – Администрация) в лице главы администрации муниципального образования Выселковский район, действующего на основании Устава с одной стороны, и ___________________________________________________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__________________________________________________________________,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(наименование организации, Ф.И.О. индивидуального предпринимателя)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(в дальнейшем – Участник) в лице 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                                                           (должность, Ф.И.О.)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действующего на основании ________________________________________________,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заключили настоящий Договор о нижеследующем: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Предмет Договора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1.1.Администрация в соответствии с решением конкурсной комиссии Выселковского района (протокол № _______________ от «_____» 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20____ 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– Объект), 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1.2.Объект имеет следующие характеристики: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место размещения:_____________________________________________,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площадь земельного участка, Объекта 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период функционирования Объекта 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специализация Объекта ________________________________________,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тип Объекта __________________________________________________.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1.3.Срок действия настоящего Договора – с «____» ___________ 20___ года по «_____» ___________ 20___ года.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           1.4.Срок действия Договора, указанный в пункте 1.3 настоящего Договора, может быть продлен на тот же срок без проведения торгов.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Права и обязанности сторон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86526" w:rsidRDefault="00D86526" w:rsidP="00D86526">
            <w:pPr>
              <w:pStyle w:val="13"/>
              <w:numPr>
                <w:ilvl w:val="2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одностороннем порядке отказаться от исполнения настоящего Договора в следующих случаях: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нарушения сроков внесения платы за размещение Объекта, установленных настоящим Договором;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 размещения Объекта в срок до «</w:t>
            </w:r>
            <w:r w:rsidR="004724ED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724ED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724ED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года;</w:t>
            </w:r>
          </w:p>
          <w:p w:rsidR="00D86526" w:rsidRDefault="00D86526" w:rsidP="00D86526">
            <w:pPr>
              <w:ind w:left="34" w:firstLine="851"/>
              <w:rPr>
                <w:bCs/>
              </w:rPr>
            </w:pPr>
            <w:r>
              <w:rPr>
                <w:bCs/>
              </w:rPr>
              <w:t>2.1.1.4. в случае нарушения требований Правил благоустройства и санитарного содержания территории  муниципального образования Выселковское сельское поселение в составе муниципального образования Выселковский район.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D86526" w:rsidRDefault="00D86526" w:rsidP="00D86526">
            <w:pPr>
              <w:ind w:left="34"/>
              <w:rPr>
                <w:bCs/>
              </w:rPr>
            </w:pPr>
            <w:r>
              <w:rPr>
                <w:bCs/>
              </w:rPr>
              <w:t xml:space="preserve">            2.1.1.5. в случае однократного неисполнения Участником обязанностей, предусмотренных пунктами 2.4.7, 2.4.13, 2.4.14, 2.4.15, 2.4.16 настоящего Договора.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2.1.2. На беспрепятственный доступ на территорию земельного участка и Объекта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целью его осмотра на предмет соблюдения условий настоящего Договора и/или требованиям законодательства Российской Федерации.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D86526" w:rsidRDefault="00D86526" w:rsidP="00D86526">
            <w:pPr>
              <w:pStyle w:val="13"/>
              <w:numPr>
                <w:ilvl w:val="3"/>
                <w:numId w:val="22"/>
              </w:numPr>
              <w:spacing w:after="0" w:line="240" w:lineRule="auto"/>
              <w:ind w:left="0" w:hanging="9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2.1.4. Осуществлять иные права в соответствии с настоящим Договором и законодательством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2.2. Администрация обязана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2.2.2. Выполнять иные обязательства, предусмотренные настоящим Договором.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2.3. Участник имеет право: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2.3.1. 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2.3.2. Осуществлять иные права в соответствии с настоящим Договором и законодательством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 Участник обязан: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2.4.1. Разместить на земельном участке Объект в соответствии с характеристиками, установленными пунктом 1.2. настоящего Договора и требованиями законодательства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территории__________________________________.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_____________________________________________.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2.4.5. 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 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</w:t>
            </w:r>
            <w:r w:rsidRPr="00D10C3C">
              <w:rPr>
                <w:bCs/>
              </w:rPr>
              <w:lastRenderedPageBreak/>
              <w:t>Администрацию в течение двухнедельного срока.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2.4.11. Не допускать изменение характеристик Объекта, установленных пунктом 1.2 настоящего Договора.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2.4.12. 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2.4.14. Содержать в надлежащем состоянии территорию, прилегающую к Объекту.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2.4.15. 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настоящего Договора;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информации для потребителей в соответствии с требованиями законодательства Российской Федерации о  защите прав потребителей;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подтверждающих источник поступления, качество и безопасность реализуемой продукции;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иные документы, размещение и (или) предоставление которых обязательно в силу законодательства Российской Федерации.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2.4.16.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      </w:r>
          </w:p>
          <w:p w:rsidR="00D10C3C" w:rsidRPr="00D10C3C" w:rsidRDefault="00D10C3C" w:rsidP="00D10C3C">
            <w:pPr>
              <w:ind w:firstLine="34"/>
              <w:rPr>
                <w:bCs/>
              </w:rPr>
            </w:pPr>
            <w:r w:rsidRPr="00D10C3C">
              <w:rPr>
                <w:bCs/>
              </w:rPr>
              <w:t xml:space="preserve">           2.4.17. Выполнять иные обязательства, предусмотренные настоящим Договором.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Плата за размещение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Размер платы за размещение Объекта составляет 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рублей за период ____________________________________________________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(месяц/год/весь срок договора)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Участник осуществляет внесение платы за размещение Объекта в бюджет муниципального образования Выселковский район в течение 5 рабочих дней с даты заключения договора, путем перечисления безналичных денежных средств в сумме _____________________________________________________ по следующим реквизитам: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Получатель: УФК по Краснодарскому краю (Администрация муниципального образования Выселковский район л/с 04183003740)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ИНН/КПП 2328009030/236201001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Р/с 40101810300000010013 в Южном ГУ Банка России г.Краснодар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ОКТМО 03612000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БИК 040349001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  <w:r w:rsidRPr="00D10C3C">
              <w:rPr>
                <w:bCs/>
              </w:rPr>
              <w:t>КБК 90211</w:t>
            </w:r>
            <w:r w:rsidR="00906ECF">
              <w:rPr>
                <w:bCs/>
              </w:rPr>
              <w:t>1</w:t>
            </w:r>
            <w:r w:rsidRPr="00D10C3C">
              <w:rPr>
                <w:bCs/>
              </w:rPr>
              <w:t>0</w:t>
            </w:r>
            <w:r w:rsidR="00906ECF">
              <w:rPr>
                <w:bCs/>
              </w:rPr>
              <w:t>9</w:t>
            </w:r>
            <w:r w:rsidRPr="00D10C3C">
              <w:rPr>
                <w:bCs/>
              </w:rPr>
              <w:t>0</w:t>
            </w:r>
            <w:r w:rsidR="00906ECF">
              <w:rPr>
                <w:bCs/>
              </w:rPr>
              <w:t>4</w:t>
            </w:r>
            <w:r w:rsidRPr="00D10C3C">
              <w:rPr>
                <w:bCs/>
              </w:rPr>
              <w:t>50500</w:t>
            </w:r>
            <w:r w:rsidR="00906ECF">
              <w:rPr>
                <w:bCs/>
              </w:rPr>
              <w:t>11</w:t>
            </w:r>
            <w:r w:rsidRPr="00D10C3C">
              <w:rPr>
                <w:bCs/>
              </w:rPr>
              <w:t>1</w:t>
            </w:r>
            <w:r w:rsidR="00906ECF">
              <w:rPr>
                <w:bCs/>
              </w:rPr>
              <w:t>2</w:t>
            </w:r>
            <w:r w:rsidRPr="00D10C3C">
              <w:rPr>
                <w:bCs/>
              </w:rPr>
              <w:t>0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расторжение в установленном порядке.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5%. В этом случае, администрация не менее чем за 30 дней уведомляет Участника об изменении размера платы за размещение Объекта. В случае, если Участник не согласен с размером предложенной платы, Администрация имеет право в одностороннем порядке немедленно расторгнуть договор.</w:t>
            </w:r>
          </w:p>
          <w:p w:rsidR="00D10C3C" w:rsidRPr="00D10C3C" w:rsidRDefault="00D10C3C" w:rsidP="00D10C3C">
            <w:pPr>
              <w:ind w:left="34" w:firstLine="709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Ответственность сторон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100 рублей за каждый календарный день просрочки исполнения указанных обязательств.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Изменение, расторжение и прекращение Договора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 xml:space="preserve">Любые изменения и дополнения к настоящему Договору оформляются дополнительным соглашением, которое подписывается обеими сторонами. 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Настоящий Договор подлежит прекращению по истечению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 сторон, возникших из настоящего Договора во время его действия или в связи с его прекращением (расторжением).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 xml:space="preserve">Решение Администрации об одностороннем отказе от исполнения настоящего </w:t>
            </w:r>
            <w:r w:rsidRPr="00D10C3C">
              <w:rPr>
                <w:bCs/>
              </w:rPr>
              <w:lastRenderedPageBreak/>
              <w:t>Договора в течение одного рабочего дня, следующего за датой принятия этого решения, размещается на официальном сайте администрации муниципального образования Выселковский район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      </w:r>
          </w:p>
          <w:p w:rsidR="00B21594" w:rsidRPr="00D10C3C" w:rsidRDefault="00B21594" w:rsidP="00D10C3C">
            <w:pPr>
              <w:ind w:firstLine="743"/>
              <w:rPr>
                <w:bCs/>
              </w:rPr>
            </w:pPr>
          </w:p>
          <w:p w:rsidR="00D10C3C" w:rsidRPr="00B21594" w:rsidRDefault="00D10C3C" w:rsidP="00D10C3C">
            <w:pPr>
              <w:numPr>
                <w:ilvl w:val="0"/>
                <w:numId w:val="21"/>
              </w:numPr>
              <w:ind w:left="34" w:firstLine="709"/>
              <w:jc w:val="center"/>
              <w:rPr>
                <w:bCs/>
              </w:rPr>
            </w:pPr>
            <w:r w:rsidRPr="00B21594">
              <w:rPr>
                <w:bCs/>
              </w:rPr>
              <w:t>Прочие условия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34" w:firstLine="709"/>
              <w:rPr>
                <w:bCs/>
              </w:rPr>
            </w:pPr>
            <w:r w:rsidRPr="00D10C3C">
              <w:rPr>
                <w:bCs/>
              </w:rPr>
      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      </w:r>
          </w:p>
          <w:p w:rsidR="00D10C3C" w:rsidRPr="00D10C3C" w:rsidRDefault="00D10C3C" w:rsidP="00D10C3C">
            <w:pPr>
              <w:ind w:left="34"/>
              <w:rPr>
                <w:bCs/>
              </w:rPr>
            </w:pPr>
            <w:r w:rsidRPr="00D10C3C">
              <w:rPr>
                <w:bCs/>
              </w:rPr>
              <w:t xml:space="preserve">           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которые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      </w:r>
          </w:p>
          <w:p w:rsidR="00D10C3C" w:rsidRPr="00D10C3C" w:rsidRDefault="00D10C3C" w:rsidP="00D10C3C">
            <w:pPr>
              <w:ind w:left="34"/>
              <w:rPr>
                <w:bCs/>
              </w:rPr>
            </w:pPr>
            <w:r w:rsidRPr="00D10C3C">
              <w:rPr>
                <w:bCs/>
              </w:rPr>
              <w:t xml:space="preserve">           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      </w:r>
          </w:p>
          <w:p w:rsidR="00D10C3C" w:rsidRPr="00D10C3C" w:rsidRDefault="00D10C3C" w:rsidP="00D10C3C">
            <w:pPr>
              <w:ind w:left="34"/>
              <w:rPr>
                <w:bCs/>
              </w:rPr>
            </w:pPr>
            <w:r w:rsidRPr="00D10C3C"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  <w:r w:rsidRPr="00D10C3C">
              <w:rPr>
                <w:bCs/>
              </w:rPr>
              <w:t xml:space="preserve">      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Взаимоотношения сторон, не урегулированные настоящим Договором, регламентируются законодательством Российской Федерации.</w:t>
            </w:r>
          </w:p>
          <w:p w:rsidR="00D10C3C" w:rsidRPr="00D10C3C" w:rsidRDefault="00D10C3C" w:rsidP="00D10C3C">
            <w:pPr>
              <w:numPr>
                <w:ilvl w:val="1"/>
                <w:numId w:val="21"/>
              </w:numPr>
              <w:ind w:left="0" w:firstLine="743"/>
              <w:rPr>
                <w:bCs/>
              </w:rPr>
            </w:pPr>
            <w:r w:rsidRPr="00D10C3C">
              <w:rPr>
                <w:bCs/>
              </w:rPr>
      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      </w:r>
          </w:p>
          <w:p w:rsidR="00D10C3C" w:rsidRPr="00D10C3C" w:rsidRDefault="00D10C3C" w:rsidP="00D10C3C">
            <w:pPr>
              <w:numPr>
                <w:ilvl w:val="0"/>
                <w:numId w:val="21"/>
              </w:numPr>
              <w:ind w:firstLine="743"/>
              <w:rPr>
                <w:bCs/>
              </w:rPr>
            </w:pPr>
            <w:r w:rsidRPr="00D10C3C">
              <w:rPr>
                <w:bCs/>
              </w:rPr>
              <w:t>Юридические адреса, реквизиты и подписи сторон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Администрация                                       Участник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__________________                                ___________________</w:t>
            </w:r>
          </w:p>
          <w:p w:rsidR="00D10C3C" w:rsidRPr="00D10C3C" w:rsidRDefault="00D10C3C" w:rsidP="00D10C3C">
            <w:pPr>
              <w:ind w:firstLine="743"/>
              <w:rPr>
                <w:bCs/>
              </w:rPr>
            </w:pPr>
            <w:r w:rsidRPr="00D10C3C">
              <w:rPr>
                <w:bCs/>
              </w:rPr>
              <w:t>м.п.                                                         м.п.</w:t>
            </w:r>
          </w:p>
          <w:p w:rsidR="00D10C3C" w:rsidRPr="00D10C3C" w:rsidRDefault="00D10C3C" w:rsidP="00D10C3C">
            <w:pPr>
              <w:rPr>
                <w:bCs/>
                <w:sz w:val="28"/>
                <w:szCs w:val="28"/>
              </w:rPr>
            </w:pPr>
          </w:p>
        </w:tc>
      </w:tr>
    </w:tbl>
    <w:p w:rsidR="00187E4C" w:rsidRPr="00B21594" w:rsidRDefault="00B21594" w:rsidP="00B21594">
      <w:pPr>
        <w:shd w:val="clear" w:color="auto" w:fill="FFFFFF"/>
        <w:ind w:left="7079"/>
        <w:jc w:val="left"/>
      </w:pPr>
      <w:r w:rsidRPr="00B21594">
        <w:lastRenderedPageBreak/>
        <w:t xml:space="preserve">Приложение </w:t>
      </w:r>
      <w:r w:rsidR="00187E4C" w:rsidRPr="00B21594">
        <w:t xml:space="preserve"> №4</w:t>
      </w:r>
    </w:p>
    <w:p w:rsidR="00B21594" w:rsidRPr="00B21594" w:rsidRDefault="00B21594" w:rsidP="00B21594">
      <w:pPr>
        <w:shd w:val="clear" w:color="auto" w:fill="FFFFFF"/>
        <w:ind w:left="6946" w:hanging="1276"/>
        <w:jc w:val="left"/>
      </w:pPr>
      <w:r w:rsidRPr="00B21594">
        <w:t xml:space="preserve"> </w:t>
      </w:r>
      <w:r>
        <w:t xml:space="preserve">   </w:t>
      </w:r>
      <w:r w:rsidRPr="00B21594">
        <w:t xml:space="preserve">       К Конкурсной </w:t>
      </w:r>
      <w:r>
        <w:t>д</w:t>
      </w:r>
      <w:r w:rsidRPr="00B21594">
        <w:t>окументации</w:t>
      </w:r>
    </w:p>
    <w:p w:rsidR="00187E4C" w:rsidRPr="00B21594" w:rsidRDefault="00187E4C" w:rsidP="00187E4C">
      <w:pPr>
        <w:shd w:val="clear" w:color="auto" w:fill="FFFFFF"/>
        <w:ind w:firstLine="709"/>
        <w:jc w:val="left"/>
      </w:pPr>
    </w:p>
    <w:p w:rsidR="00187E4C" w:rsidRPr="00B21594" w:rsidRDefault="00187E4C" w:rsidP="00187E4C">
      <w:pPr>
        <w:ind w:firstLine="709"/>
        <w:jc w:val="center"/>
        <w:rPr>
          <w:color w:val="000000" w:themeColor="text1"/>
        </w:rPr>
      </w:pPr>
      <w:r w:rsidRPr="00B21594">
        <w:rPr>
          <w:color w:val="000000" w:themeColor="text1"/>
        </w:rPr>
        <w:lastRenderedPageBreak/>
        <w:t>Описание внешнего вида НТО, в том числе фотография (эскиз) предлагаемого к размещению НТО</w:t>
      </w:r>
    </w:p>
    <w:p w:rsidR="00187E4C" w:rsidRPr="00B21594" w:rsidRDefault="00187E4C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A642EE" w:rsidRPr="00B21594" w:rsidRDefault="00A642EE" w:rsidP="00A642EE">
      <w:pPr>
        <w:ind w:firstLine="709"/>
        <w:jc w:val="left"/>
        <w:rPr>
          <w:color w:val="000000" w:themeColor="text1"/>
        </w:rPr>
      </w:pPr>
      <w:r w:rsidRPr="00B21594">
        <w:rPr>
          <w:color w:val="000000" w:themeColor="text1"/>
        </w:rPr>
        <w:t>Лот №____</w:t>
      </w: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1594" w:rsidRPr="00B21594">
        <w:rPr>
          <w:rFonts w:ascii="Times New Roman" w:hAnsi="Times New Roman"/>
          <w:color w:val="000000" w:themeColor="text1"/>
        </w:rPr>
        <w:t>______________________________</w:t>
      </w:r>
      <w:r w:rsidRPr="00B21594">
        <w:rPr>
          <w:rFonts w:ascii="Times New Roman" w:hAnsi="Times New Roman"/>
          <w:color w:val="000000" w:themeColor="text1"/>
        </w:rPr>
        <w:t>_.</w:t>
      </w: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 w:rsidRPr="00B21594">
        <w:rPr>
          <w:rFonts w:ascii="Times New Roman" w:hAnsi="Times New Roman"/>
          <w:color w:val="000000" w:themeColor="text1"/>
        </w:rPr>
        <w:t xml:space="preserve">Приложение: </w:t>
      </w:r>
    </w:p>
    <w:p w:rsidR="00A642EE" w:rsidRPr="00B21594" w:rsidRDefault="00A642EE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</w:p>
    <w:p w:rsidR="00187E4C" w:rsidRPr="00B21594" w:rsidRDefault="004724ED" w:rsidP="00187E4C">
      <w:pPr>
        <w:pStyle w:val="ConsPlusNonformat"/>
        <w:widowControl/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</w:t>
      </w:r>
      <w:r w:rsidR="00187E4C" w:rsidRPr="00B21594">
        <w:rPr>
          <w:rFonts w:ascii="Times New Roman" w:hAnsi="Times New Roman"/>
          <w:color w:val="000000" w:themeColor="text1"/>
        </w:rPr>
        <w:t>аявитель: _________________________________________________________</w:t>
      </w:r>
    </w:p>
    <w:p w:rsidR="00B21594" w:rsidRPr="00B21594" w:rsidRDefault="00187E4C" w:rsidP="00B21594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  <w:r w:rsidRPr="00B21594">
        <w:rPr>
          <w:rFonts w:ascii="Times New Roman" w:hAnsi="Times New Roman"/>
          <w:color w:val="000000" w:themeColor="text1"/>
          <w:sz w:val="20"/>
          <w:szCs w:val="20"/>
        </w:rPr>
        <w:t>(должность и подпись заявителя или его полномочного представителя)</w:t>
      </w:r>
    </w:p>
    <w:p w:rsidR="008A7DA1" w:rsidRDefault="008A7DA1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</w:p>
    <w:p w:rsidR="00D63A43" w:rsidRDefault="00D63A43">
      <w:pPr>
        <w:pStyle w:val="ConsPlusNonformat"/>
        <w:widowControl/>
        <w:spacing w:line="360" w:lineRule="auto"/>
        <w:jc w:val="center"/>
        <w:rPr>
          <w:sz w:val="20"/>
          <w:szCs w:val="20"/>
        </w:rPr>
      </w:pP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Методика</w:t>
      </w: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определения начальной цены предмета Конкурса на право заключения</w:t>
      </w: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договора о размещении нестационарного торгового объекта на </w:t>
      </w: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земельном участке, находящемся в муниципальной собственности, </w:t>
      </w: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либо государственная собственность на который не разграничена</w:t>
      </w:r>
    </w:p>
    <w:p w:rsidR="00D63A43" w:rsidRPr="00D63A43" w:rsidRDefault="00D63A43" w:rsidP="00D63A43">
      <w:pPr>
        <w:ind w:firstLine="851"/>
        <w:jc w:val="center"/>
        <w:rPr>
          <w:rFonts w:eastAsiaTheme="minorHAnsi"/>
          <w:lang w:eastAsia="en-US"/>
        </w:rPr>
      </w:pP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1.Общие положения</w:t>
      </w:r>
    </w:p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         1.1. Настоящая Методика устанавливает порядок определения размера платы за размещение и эксплуатацию нестационарных торговых объектов (далее – НТО), носящих временный (сезонный) характер, на территории муниципального образования Выселковский район.</w:t>
      </w: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2.Порядок расчета Платы за размещение НТО</w:t>
      </w:r>
    </w:p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         2.1.Размер платы за размещение НТО, рассчитанный в соответствии с настоящей Методикой, используется для расчета базового (используемого, как начальная величина для проведения торгов) размера платы на право заключения договоров на размещение НТО, на территории муниципального образования Выселковский район.</w:t>
      </w:r>
    </w:p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          2.2. Для сезонных нестационарных торговых объектов сумма определения начального размера платы за размещение НТО, рассчитывается по формуле:</w:t>
      </w: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val="en-US" w:eastAsia="en-US"/>
        </w:rPr>
        <w:t>S</w:t>
      </w:r>
      <w:r w:rsidRPr="00D63A43">
        <w:rPr>
          <w:rFonts w:eastAsiaTheme="minorHAnsi"/>
          <w:lang w:eastAsia="en-US"/>
        </w:rPr>
        <w:t>=</w:t>
      </w:r>
      <w:r w:rsidRPr="00D63A43">
        <w:rPr>
          <w:rFonts w:eastAsiaTheme="minorHAnsi"/>
          <w:lang w:val="en-US" w:eastAsia="en-US"/>
        </w:rPr>
        <w:t>C</w:t>
      </w:r>
      <w:r w:rsidRPr="00D63A43">
        <w:rPr>
          <w:rFonts w:eastAsiaTheme="minorHAnsi"/>
          <w:lang w:eastAsia="en-US"/>
        </w:rPr>
        <w:t xml:space="preserve"> х Кс х Км, где: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S – стартовый размер финансового предложения за право на размещение нестационарных торговых объектов в месяц;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С - базовый размер платы за размещение нестационарного торгового объекта;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lastRenderedPageBreak/>
        <w:t>Кс - коэффициент, учитывающий сезонность (Кс=1,0 с 1 апреля по 30 ноября, Кс=0,8 с 1 декабря по 31 марта);</w:t>
      </w:r>
    </w:p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Км - коэффициент, корректирующий местонахождение НТО. </w:t>
      </w:r>
    </w:p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         2.3. Значение базовых размеров платы за   размещение           нестационарных торговых     объектов на земельных   участках, находящихся в муниципальной собственности либо государственная собственность на который не разграничена: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Ассортимент товара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Базовый размер платы за размещение НТО (С), рублей / 1 месяц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3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Квас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480,00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Фрукты, овощи, бахчевые культуры (сезонно)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400,00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Реализация деревьев хвойных пород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2000,00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Реализация продовольственной группы товаров в павильонах, киосках, торговых палатках</w:t>
            </w:r>
            <w:r w:rsidRPr="00D63A4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250,00</w:t>
            </w:r>
          </w:p>
        </w:tc>
      </w:tr>
    </w:tbl>
    <w:p w:rsidR="00D63A43" w:rsidRPr="00D63A43" w:rsidRDefault="00D63A43" w:rsidP="00D63A43">
      <w:pPr>
        <w:jc w:val="left"/>
        <w:rPr>
          <w:rFonts w:eastAsiaTheme="minorHAnsi"/>
          <w:bCs/>
          <w:lang w:eastAsia="en-US"/>
        </w:rPr>
      </w:pPr>
      <w:r w:rsidRPr="00D63A43">
        <w:rPr>
          <w:rFonts w:eastAsiaTheme="minorHAnsi"/>
          <w:lang w:eastAsia="en-US"/>
        </w:rPr>
        <w:t xml:space="preserve">          2.4.Значение, корректирующего коэффициента (Км) по месту нахождения НТО: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9"/>
        <w:gridCol w:w="2942"/>
      </w:tblGrid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Наименование населенных пунктов, улиц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Значение коэффициента Км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Ст. Выселки, ул. Профильная  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Ст. Выселки, </w:t>
            </w:r>
          </w:p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ул. Советская – пер. Коминтерна 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1,1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Ст. Выселки, пер.Якименко между домами №47 и №51 по  ул. Дзержинского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Ст. Выселки, ул. Лунева 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Ст. Выселки, ул. Кооперативная -</w:t>
            </w:r>
          </w:p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пер. Якименко 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Ст. Выселки, пер. Фрунзе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Ст. Выселки, угол пер. Восточный  и </w:t>
            </w:r>
          </w:p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ул. Ленина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Ст. Выселки, ул.Ленина (территория   МБУК «Парк культуры и отдыха»)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Ст. Выселки, пер. Вышинского 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Ст. Выселки, ул.Ткаченко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1,5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 xml:space="preserve">Ст. Выселки, пер. Полевой 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1,1</w:t>
            </w:r>
          </w:p>
        </w:tc>
      </w:tr>
      <w:tr w:rsidR="00D63A43" w:rsidRPr="00D63A43" w:rsidTr="00F8144E">
        <w:tc>
          <w:tcPr>
            <w:tcW w:w="1134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D63A43" w:rsidRPr="00D63A43" w:rsidRDefault="00D63A43" w:rsidP="00D63A43">
            <w:pPr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Другие населенные пункты муниципального образования Выселковский район</w:t>
            </w:r>
          </w:p>
        </w:tc>
        <w:tc>
          <w:tcPr>
            <w:tcW w:w="2942" w:type="dxa"/>
            <w:shd w:val="clear" w:color="auto" w:fill="auto"/>
          </w:tcPr>
          <w:p w:rsidR="00D63A43" w:rsidRPr="00D63A43" w:rsidRDefault="00D63A43" w:rsidP="00D63A43">
            <w:pPr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1,0</w:t>
            </w:r>
          </w:p>
        </w:tc>
      </w:tr>
    </w:tbl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          2.6. Для мелкорозничных и иных несезонных  нестационарных торговых объектов сумма определения начального размера платы за размещение НТО, рассчитывается по формуле:</w:t>
      </w:r>
    </w:p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  <w:r w:rsidRPr="00D63A43">
        <w:rPr>
          <w:rFonts w:eastAsiaTheme="minorHAnsi"/>
          <w:lang w:val="en-US" w:eastAsia="en-US"/>
        </w:rPr>
        <w:t>Sp</w:t>
      </w:r>
      <w:r w:rsidRPr="00D63A43">
        <w:rPr>
          <w:rFonts w:eastAsiaTheme="minorHAnsi"/>
          <w:lang w:eastAsia="en-US"/>
        </w:rPr>
        <w:t>=</w:t>
      </w:r>
      <w:r w:rsidRPr="00D63A43">
        <w:rPr>
          <w:rFonts w:eastAsiaTheme="minorHAnsi"/>
          <w:lang w:val="en-US" w:eastAsia="en-US"/>
        </w:rPr>
        <w:t>C</w:t>
      </w:r>
      <w:r w:rsidRPr="00D63A43">
        <w:rPr>
          <w:rFonts w:eastAsiaTheme="minorHAnsi"/>
          <w:lang w:eastAsia="en-US"/>
        </w:rPr>
        <w:t xml:space="preserve"> х Сп х </w:t>
      </w:r>
      <w:r w:rsidRPr="00D63A43">
        <w:rPr>
          <w:rFonts w:eastAsiaTheme="minorHAnsi"/>
          <w:lang w:val="en-US" w:eastAsia="en-US"/>
        </w:rPr>
        <w:t>S</w:t>
      </w:r>
      <w:r w:rsidRPr="00D63A43">
        <w:rPr>
          <w:rFonts w:eastAsiaTheme="minorHAnsi"/>
          <w:lang w:eastAsia="en-US"/>
        </w:rPr>
        <w:t xml:space="preserve"> х Мр, где: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S</w:t>
      </w:r>
      <w:r w:rsidRPr="00D63A43">
        <w:rPr>
          <w:rFonts w:eastAsiaTheme="minorHAnsi"/>
          <w:lang w:val="en-US" w:eastAsia="en-US"/>
        </w:rPr>
        <w:t>p</w:t>
      </w:r>
      <w:r w:rsidRPr="00D63A43">
        <w:rPr>
          <w:rFonts w:eastAsiaTheme="minorHAnsi"/>
          <w:lang w:eastAsia="en-US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– рубль);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lastRenderedPageBreak/>
        <w:t>С - базовый размер финансового предложения за 1 кв.м. нестационарного торгового  объекта, равный 40 рублям в месяц.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>Сп - коэффициент, учитывающий специализацию нестационарного торгового объекта;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val="en-US" w:eastAsia="en-US"/>
        </w:rPr>
        <w:t>S</w:t>
      </w:r>
      <w:r w:rsidRPr="00D63A43">
        <w:rPr>
          <w:rFonts w:eastAsiaTheme="minorHAnsi"/>
          <w:lang w:eastAsia="en-US"/>
        </w:rPr>
        <w:t xml:space="preserve"> – площадь нестационарного торгового объекта;</w:t>
      </w:r>
    </w:p>
    <w:p w:rsidR="00D63A43" w:rsidRPr="00D63A43" w:rsidRDefault="00D63A43" w:rsidP="00D63A43">
      <w:pPr>
        <w:ind w:firstLine="709"/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Мр - коэффициент, учитывающий место размещения  НТО. </w:t>
      </w:r>
    </w:p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          2.7.Значение коэффициента, учитывающего специализацию нестационарного торгового объекта: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Значение коэффициента Сп</w:t>
            </w:r>
          </w:p>
        </w:tc>
      </w:tr>
      <w:tr w:rsidR="00D63A43" w:rsidRPr="00D63A43" w:rsidTr="00B602C0">
        <w:trPr>
          <w:trHeight w:val="273"/>
        </w:trPr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3A4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3A4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3A4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Мясо и мясная продукция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3,0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Продовольственные товары, хлебобулочная продукция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2,5</w:t>
            </w:r>
          </w:p>
        </w:tc>
      </w:tr>
      <w:tr w:rsidR="00D63A43" w:rsidRPr="00D63A43" w:rsidTr="00B602C0">
        <w:trPr>
          <w:trHeight w:val="640"/>
        </w:trPr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Продовольственные товары и периодическая печатная продукция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2,0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Периодическая печатная продукция</w:t>
            </w:r>
            <w:r w:rsidRPr="00D63A4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0,5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Фрукты, овощи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0,9</w:t>
            </w:r>
          </w:p>
        </w:tc>
      </w:tr>
    </w:tbl>
    <w:p w:rsidR="00D63A43" w:rsidRPr="00D63A43" w:rsidRDefault="00D63A43" w:rsidP="00D63A43">
      <w:pPr>
        <w:rPr>
          <w:rFonts w:eastAsiaTheme="minorHAnsi"/>
          <w:lang w:eastAsia="en-US"/>
        </w:rPr>
      </w:pPr>
      <w:r w:rsidRPr="00D63A43">
        <w:rPr>
          <w:rFonts w:eastAsiaTheme="minorHAnsi"/>
          <w:lang w:eastAsia="en-US"/>
        </w:rPr>
        <w:t xml:space="preserve">          2.8. Значение коэффициента, учитывающего место размещения нестационарного торгового объекта: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Значение коэффициента Мр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3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Ст.Выселки</w:t>
            </w:r>
            <w:r w:rsidRPr="00D63A43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1,0</w:t>
            </w:r>
          </w:p>
        </w:tc>
      </w:tr>
      <w:tr w:rsidR="00D63A43" w:rsidRPr="00D63A43" w:rsidTr="00F8144E">
        <w:tc>
          <w:tcPr>
            <w:tcW w:w="1135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D63A43" w:rsidRPr="00D63A43" w:rsidRDefault="00D63A43" w:rsidP="00D63A43">
            <w:pPr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Другие населенные пункты муниципального образования Выселковский район ( за исключением ст.Выселки)</w:t>
            </w:r>
          </w:p>
        </w:tc>
        <w:tc>
          <w:tcPr>
            <w:tcW w:w="3037" w:type="dxa"/>
          </w:tcPr>
          <w:p w:rsidR="00D63A43" w:rsidRPr="00D63A43" w:rsidRDefault="00D63A43" w:rsidP="00D63A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63A43">
              <w:rPr>
                <w:rFonts w:eastAsiaTheme="minorHAnsi"/>
                <w:lang w:eastAsia="en-US"/>
              </w:rPr>
              <w:t>0,75</w:t>
            </w:r>
          </w:p>
        </w:tc>
      </w:tr>
    </w:tbl>
    <w:p w:rsidR="00D63A43" w:rsidRPr="00D63A43" w:rsidRDefault="00D63A43" w:rsidP="00D63A43">
      <w:pPr>
        <w:jc w:val="center"/>
        <w:rPr>
          <w:rFonts w:eastAsiaTheme="minorHAnsi"/>
          <w:lang w:eastAsia="en-US"/>
        </w:rPr>
      </w:pPr>
    </w:p>
    <w:p w:rsidR="00D63A43" w:rsidRPr="00D63A43" w:rsidRDefault="00D63A43" w:rsidP="00D63A43">
      <w:pPr>
        <w:pStyle w:val="ConsPlusNonformat"/>
        <w:widowControl/>
        <w:spacing w:line="240" w:lineRule="auto"/>
        <w:rPr>
          <w:rFonts w:ascii="Times New Roman" w:hAnsi="Times New Roman" w:cs="Times New Roman"/>
        </w:rPr>
      </w:pPr>
      <w:r w:rsidRPr="00D63A43">
        <w:rPr>
          <w:rFonts w:ascii="Times New Roman" w:hAnsi="Times New Roman" w:cs="Times New Roman"/>
        </w:rPr>
        <w:t>Схем</w:t>
      </w:r>
      <w:r>
        <w:rPr>
          <w:rFonts w:ascii="Times New Roman" w:hAnsi="Times New Roman" w:cs="Times New Roman"/>
        </w:rPr>
        <w:t>а</w:t>
      </w:r>
      <w:r w:rsidRPr="00D63A43">
        <w:rPr>
          <w:rFonts w:ascii="Times New Roman" w:hAnsi="Times New Roman" w:cs="Times New Roman"/>
        </w:rPr>
        <w:t xml:space="preserve">, актуальная применительно к настоящему Конкурсу, размещена на </w:t>
      </w:r>
      <w:r>
        <w:rPr>
          <w:rFonts w:ascii="Times New Roman" w:hAnsi="Times New Roman" w:cs="Times New Roman"/>
        </w:rPr>
        <w:t>сайте</w:t>
      </w:r>
      <w:r w:rsidRPr="00D63A43">
        <w:rPr>
          <w:rFonts w:ascii="Times New Roman" w:hAnsi="Times New Roman" w:cs="Times New Roman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</w:rPr>
        <w:t>Выселковский район</w:t>
      </w:r>
      <w:r w:rsidRPr="00D63A43">
        <w:rPr>
          <w:rFonts w:ascii="Times New Roman" w:hAnsi="Times New Roman" w:cs="Times New Roman"/>
        </w:rPr>
        <w:t xml:space="preserve"> – www.</w:t>
      </w:r>
      <w:r w:rsidR="00B602C0">
        <w:rPr>
          <w:rFonts w:ascii="Times New Roman" w:hAnsi="Times New Roman" w:cs="Times New Roman"/>
          <w:lang w:val="en-US"/>
        </w:rPr>
        <w:t>viselki</w:t>
      </w:r>
      <w:r w:rsidRPr="00D63A43">
        <w:rPr>
          <w:rFonts w:ascii="Times New Roman" w:hAnsi="Times New Roman" w:cs="Times New Roman"/>
        </w:rPr>
        <w:t>.</w:t>
      </w:r>
      <w:r w:rsidR="00B602C0">
        <w:rPr>
          <w:rFonts w:ascii="Times New Roman" w:hAnsi="Times New Roman" w:cs="Times New Roman"/>
          <w:lang w:val="en-US"/>
        </w:rPr>
        <w:t>net</w:t>
      </w:r>
      <w:r w:rsidRPr="00D63A43">
        <w:rPr>
          <w:rFonts w:ascii="Times New Roman" w:hAnsi="Times New Roman" w:cs="Times New Roman"/>
        </w:rPr>
        <w:t>.</w:t>
      </w:r>
    </w:p>
    <w:sectPr w:rsidR="00D63A43" w:rsidRPr="00D63A43" w:rsidSect="00976E5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4C" w:rsidRDefault="00A1734C" w:rsidP="009D6F6C">
      <w:r>
        <w:separator/>
      </w:r>
    </w:p>
  </w:endnote>
  <w:endnote w:type="continuationSeparator" w:id="0">
    <w:p w:rsidR="00A1734C" w:rsidRDefault="00A1734C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7" w:rsidRDefault="00B10E47">
    <w:pPr>
      <w:pStyle w:val="af"/>
      <w:jc w:val="center"/>
    </w:pPr>
  </w:p>
  <w:p w:rsidR="00B10E47" w:rsidRDefault="00B10E4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47" w:rsidRDefault="00B10E47">
    <w:pPr>
      <w:pStyle w:val="af"/>
      <w:jc w:val="center"/>
    </w:pPr>
  </w:p>
  <w:p w:rsidR="00B10E47" w:rsidRDefault="00B10E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4C" w:rsidRDefault="00A1734C" w:rsidP="009D6F6C">
      <w:r>
        <w:separator/>
      </w:r>
    </w:p>
  </w:footnote>
  <w:footnote w:type="continuationSeparator" w:id="0">
    <w:p w:rsidR="00A1734C" w:rsidRDefault="00A1734C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64639"/>
      <w:docPartObj>
        <w:docPartGallery w:val="Page Numbers (Top of Page)"/>
        <w:docPartUnique/>
      </w:docPartObj>
    </w:sdtPr>
    <w:sdtEndPr/>
    <w:sdtContent>
      <w:p w:rsidR="00B10E47" w:rsidRDefault="00B10E47">
        <w:pPr>
          <w:pStyle w:val="ad"/>
        </w:pPr>
        <w:r>
          <w:t xml:space="preserve">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20AB">
          <w:rPr>
            <w:noProof/>
          </w:rPr>
          <w:t>11</w:t>
        </w:r>
        <w:r>
          <w:fldChar w:fldCharType="end"/>
        </w:r>
      </w:p>
    </w:sdtContent>
  </w:sdt>
  <w:p w:rsidR="00B10E47" w:rsidRDefault="00B10E4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2912"/>
      <w:docPartObj>
        <w:docPartGallery w:val="Page Numbers (Top of Page)"/>
        <w:docPartUnique/>
      </w:docPartObj>
    </w:sdtPr>
    <w:sdtEndPr/>
    <w:sdtContent>
      <w:p w:rsidR="00B10E47" w:rsidRDefault="00B10E47">
        <w:pPr>
          <w:pStyle w:val="ad"/>
        </w:pPr>
        <w:r>
          <w:t xml:space="preserve">                                                                                                 </w:t>
        </w:r>
      </w:p>
    </w:sdtContent>
  </w:sdt>
  <w:p w:rsidR="00B10E47" w:rsidRDefault="00B10E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2F2DC0"/>
    <w:multiLevelType w:val="hybridMultilevel"/>
    <w:tmpl w:val="4CF244A8"/>
    <w:lvl w:ilvl="0" w:tplc="9B6047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0"/>
  </w:num>
  <w:num w:numId="5">
    <w:abstractNumId w:val="20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12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74A"/>
    <w:rsid w:val="00001C29"/>
    <w:rsid w:val="00002287"/>
    <w:rsid w:val="00003546"/>
    <w:rsid w:val="0000379C"/>
    <w:rsid w:val="0000384B"/>
    <w:rsid w:val="00005BA7"/>
    <w:rsid w:val="00005C9C"/>
    <w:rsid w:val="00006498"/>
    <w:rsid w:val="00006D28"/>
    <w:rsid w:val="0001048D"/>
    <w:rsid w:val="000122DD"/>
    <w:rsid w:val="000134F6"/>
    <w:rsid w:val="000138D2"/>
    <w:rsid w:val="00014CE2"/>
    <w:rsid w:val="00017B6C"/>
    <w:rsid w:val="00020751"/>
    <w:rsid w:val="00022821"/>
    <w:rsid w:val="0002369F"/>
    <w:rsid w:val="00023BE0"/>
    <w:rsid w:val="00025B70"/>
    <w:rsid w:val="0003223F"/>
    <w:rsid w:val="00035275"/>
    <w:rsid w:val="00036771"/>
    <w:rsid w:val="00036B4A"/>
    <w:rsid w:val="00036D96"/>
    <w:rsid w:val="00036DEF"/>
    <w:rsid w:val="00037110"/>
    <w:rsid w:val="0003786B"/>
    <w:rsid w:val="00040529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516CA"/>
    <w:rsid w:val="000528F6"/>
    <w:rsid w:val="0005306A"/>
    <w:rsid w:val="000531E9"/>
    <w:rsid w:val="0005338E"/>
    <w:rsid w:val="00054370"/>
    <w:rsid w:val="00054F60"/>
    <w:rsid w:val="00055240"/>
    <w:rsid w:val="00056037"/>
    <w:rsid w:val="000565EE"/>
    <w:rsid w:val="00056CA1"/>
    <w:rsid w:val="00056FB9"/>
    <w:rsid w:val="00057C5F"/>
    <w:rsid w:val="000602CA"/>
    <w:rsid w:val="00060C95"/>
    <w:rsid w:val="00061249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1895"/>
    <w:rsid w:val="00082AB8"/>
    <w:rsid w:val="0008407F"/>
    <w:rsid w:val="00085104"/>
    <w:rsid w:val="00085D8E"/>
    <w:rsid w:val="00090692"/>
    <w:rsid w:val="000930C5"/>
    <w:rsid w:val="000973F9"/>
    <w:rsid w:val="00097838"/>
    <w:rsid w:val="000A0F75"/>
    <w:rsid w:val="000A2462"/>
    <w:rsid w:val="000A352A"/>
    <w:rsid w:val="000A6708"/>
    <w:rsid w:val="000A6C3D"/>
    <w:rsid w:val="000A7DBE"/>
    <w:rsid w:val="000B03F5"/>
    <w:rsid w:val="000B17FF"/>
    <w:rsid w:val="000B18C6"/>
    <w:rsid w:val="000B280F"/>
    <w:rsid w:val="000B2E48"/>
    <w:rsid w:val="000B3074"/>
    <w:rsid w:val="000B522E"/>
    <w:rsid w:val="000B623E"/>
    <w:rsid w:val="000B7519"/>
    <w:rsid w:val="000C104A"/>
    <w:rsid w:val="000C1D06"/>
    <w:rsid w:val="000C4898"/>
    <w:rsid w:val="000C51E5"/>
    <w:rsid w:val="000C6700"/>
    <w:rsid w:val="000D00BC"/>
    <w:rsid w:val="000D1257"/>
    <w:rsid w:val="000D2AB6"/>
    <w:rsid w:val="000D3123"/>
    <w:rsid w:val="000D61E7"/>
    <w:rsid w:val="000D6DDB"/>
    <w:rsid w:val="000E046B"/>
    <w:rsid w:val="000E0D75"/>
    <w:rsid w:val="000E19B6"/>
    <w:rsid w:val="000E2267"/>
    <w:rsid w:val="000E2426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65B8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2113"/>
    <w:rsid w:val="00116AB8"/>
    <w:rsid w:val="001170F5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3067"/>
    <w:rsid w:val="00166373"/>
    <w:rsid w:val="001677F4"/>
    <w:rsid w:val="00167CC0"/>
    <w:rsid w:val="00170CCE"/>
    <w:rsid w:val="00173011"/>
    <w:rsid w:val="00174DAF"/>
    <w:rsid w:val="00175229"/>
    <w:rsid w:val="00175395"/>
    <w:rsid w:val="00175A5F"/>
    <w:rsid w:val="00176C2D"/>
    <w:rsid w:val="001775B7"/>
    <w:rsid w:val="00177950"/>
    <w:rsid w:val="00180A4A"/>
    <w:rsid w:val="00184031"/>
    <w:rsid w:val="00184CDE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194F"/>
    <w:rsid w:val="001A1ADE"/>
    <w:rsid w:val="001A1EFD"/>
    <w:rsid w:val="001A203C"/>
    <w:rsid w:val="001A2F9E"/>
    <w:rsid w:val="001A6374"/>
    <w:rsid w:val="001A774C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318E"/>
    <w:rsid w:val="001C475E"/>
    <w:rsid w:val="001C4A97"/>
    <w:rsid w:val="001C6B51"/>
    <w:rsid w:val="001C6F28"/>
    <w:rsid w:val="001D192F"/>
    <w:rsid w:val="001D19A2"/>
    <w:rsid w:val="001D26EB"/>
    <w:rsid w:val="001D301E"/>
    <w:rsid w:val="001D5BAC"/>
    <w:rsid w:val="001D5E82"/>
    <w:rsid w:val="001D6F70"/>
    <w:rsid w:val="001D7710"/>
    <w:rsid w:val="001D796A"/>
    <w:rsid w:val="001D7CB7"/>
    <w:rsid w:val="001D7FCB"/>
    <w:rsid w:val="001E0247"/>
    <w:rsid w:val="001E041D"/>
    <w:rsid w:val="001E1965"/>
    <w:rsid w:val="001E1F8E"/>
    <w:rsid w:val="001E2F02"/>
    <w:rsid w:val="001E3114"/>
    <w:rsid w:val="001E373A"/>
    <w:rsid w:val="001E405C"/>
    <w:rsid w:val="001E4669"/>
    <w:rsid w:val="001E5194"/>
    <w:rsid w:val="001E7FAA"/>
    <w:rsid w:val="001F016C"/>
    <w:rsid w:val="001F0481"/>
    <w:rsid w:val="001F0BC3"/>
    <w:rsid w:val="001F0FE3"/>
    <w:rsid w:val="001F1559"/>
    <w:rsid w:val="001F21F3"/>
    <w:rsid w:val="001F3D18"/>
    <w:rsid w:val="001F6CF8"/>
    <w:rsid w:val="001F7E65"/>
    <w:rsid w:val="002001BC"/>
    <w:rsid w:val="002015AF"/>
    <w:rsid w:val="00202A7B"/>
    <w:rsid w:val="002033C8"/>
    <w:rsid w:val="00204AA6"/>
    <w:rsid w:val="00204F3D"/>
    <w:rsid w:val="00207350"/>
    <w:rsid w:val="00207506"/>
    <w:rsid w:val="002078BD"/>
    <w:rsid w:val="0020797A"/>
    <w:rsid w:val="00211E37"/>
    <w:rsid w:val="002121AF"/>
    <w:rsid w:val="002148C9"/>
    <w:rsid w:val="00214AAF"/>
    <w:rsid w:val="002161EC"/>
    <w:rsid w:val="002176E4"/>
    <w:rsid w:val="00221035"/>
    <w:rsid w:val="00221041"/>
    <w:rsid w:val="00221E6F"/>
    <w:rsid w:val="00223161"/>
    <w:rsid w:val="002238FD"/>
    <w:rsid w:val="00225637"/>
    <w:rsid w:val="00225854"/>
    <w:rsid w:val="00225E9D"/>
    <w:rsid w:val="002264B4"/>
    <w:rsid w:val="00232E87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DBA"/>
    <w:rsid w:val="00252BB7"/>
    <w:rsid w:val="00253BCC"/>
    <w:rsid w:val="00253EAF"/>
    <w:rsid w:val="00254AF7"/>
    <w:rsid w:val="002562A2"/>
    <w:rsid w:val="00256AAD"/>
    <w:rsid w:val="00261D42"/>
    <w:rsid w:val="002621E3"/>
    <w:rsid w:val="00262721"/>
    <w:rsid w:val="00262936"/>
    <w:rsid w:val="00262D8A"/>
    <w:rsid w:val="002638EA"/>
    <w:rsid w:val="00263C4D"/>
    <w:rsid w:val="00265AAA"/>
    <w:rsid w:val="00266D36"/>
    <w:rsid w:val="00267099"/>
    <w:rsid w:val="00267AF6"/>
    <w:rsid w:val="00271235"/>
    <w:rsid w:val="00272227"/>
    <w:rsid w:val="00272266"/>
    <w:rsid w:val="002736A6"/>
    <w:rsid w:val="00273BB1"/>
    <w:rsid w:val="00273FEF"/>
    <w:rsid w:val="00275CA0"/>
    <w:rsid w:val="0027682C"/>
    <w:rsid w:val="00277225"/>
    <w:rsid w:val="002772C0"/>
    <w:rsid w:val="002802D3"/>
    <w:rsid w:val="002814E5"/>
    <w:rsid w:val="00282734"/>
    <w:rsid w:val="00282810"/>
    <w:rsid w:val="00283F63"/>
    <w:rsid w:val="0028665C"/>
    <w:rsid w:val="0029133E"/>
    <w:rsid w:val="00293E91"/>
    <w:rsid w:val="0029628C"/>
    <w:rsid w:val="00296486"/>
    <w:rsid w:val="002971D9"/>
    <w:rsid w:val="00297428"/>
    <w:rsid w:val="002A0038"/>
    <w:rsid w:val="002A1476"/>
    <w:rsid w:val="002A20DB"/>
    <w:rsid w:val="002A2929"/>
    <w:rsid w:val="002A2B88"/>
    <w:rsid w:val="002A2DF8"/>
    <w:rsid w:val="002A3007"/>
    <w:rsid w:val="002A381D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D0"/>
    <w:rsid w:val="002B6E6E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2933"/>
    <w:rsid w:val="00312CB1"/>
    <w:rsid w:val="00315B25"/>
    <w:rsid w:val="00315BFA"/>
    <w:rsid w:val="00317FE4"/>
    <w:rsid w:val="0032078F"/>
    <w:rsid w:val="003207CE"/>
    <w:rsid w:val="00321A65"/>
    <w:rsid w:val="00322046"/>
    <w:rsid w:val="0032225A"/>
    <w:rsid w:val="0032268D"/>
    <w:rsid w:val="00322EA2"/>
    <w:rsid w:val="00324891"/>
    <w:rsid w:val="003249A0"/>
    <w:rsid w:val="003258F6"/>
    <w:rsid w:val="003262AF"/>
    <w:rsid w:val="0032682D"/>
    <w:rsid w:val="003268B9"/>
    <w:rsid w:val="00327D3E"/>
    <w:rsid w:val="00330094"/>
    <w:rsid w:val="0033020D"/>
    <w:rsid w:val="00330356"/>
    <w:rsid w:val="003309AC"/>
    <w:rsid w:val="00331972"/>
    <w:rsid w:val="00331AC5"/>
    <w:rsid w:val="00332DD3"/>
    <w:rsid w:val="003332C8"/>
    <w:rsid w:val="003332CA"/>
    <w:rsid w:val="00333EC7"/>
    <w:rsid w:val="00334A95"/>
    <w:rsid w:val="003377FC"/>
    <w:rsid w:val="003419CE"/>
    <w:rsid w:val="003439CC"/>
    <w:rsid w:val="003442E0"/>
    <w:rsid w:val="00345B69"/>
    <w:rsid w:val="00345E71"/>
    <w:rsid w:val="00346339"/>
    <w:rsid w:val="003509B4"/>
    <w:rsid w:val="00350DDE"/>
    <w:rsid w:val="00350EE9"/>
    <w:rsid w:val="0035170B"/>
    <w:rsid w:val="003517CB"/>
    <w:rsid w:val="00351A2A"/>
    <w:rsid w:val="00352C18"/>
    <w:rsid w:val="00352E66"/>
    <w:rsid w:val="003530DB"/>
    <w:rsid w:val="003531AD"/>
    <w:rsid w:val="00353FD0"/>
    <w:rsid w:val="00356F14"/>
    <w:rsid w:val="0036009B"/>
    <w:rsid w:val="00363204"/>
    <w:rsid w:val="003643D1"/>
    <w:rsid w:val="00364725"/>
    <w:rsid w:val="00366978"/>
    <w:rsid w:val="00371124"/>
    <w:rsid w:val="00371695"/>
    <w:rsid w:val="003716A4"/>
    <w:rsid w:val="00371B4A"/>
    <w:rsid w:val="00372AEC"/>
    <w:rsid w:val="00372C88"/>
    <w:rsid w:val="00373561"/>
    <w:rsid w:val="00373901"/>
    <w:rsid w:val="00374A8F"/>
    <w:rsid w:val="0037561F"/>
    <w:rsid w:val="00376B20"/>
    <w:rsid w:val="00376C86"/>
    <w:rsid w:val="00376CE7"/>
    <w:rsid w:val="00376F24"/>
    <w:rsid w:val="00377E68"/>
    <w:rsid w:val="00383973"/>
    <w:rsid w:val="003850D4"/>
    <w:rsid w:val="00385425"/>
    <w:rsid w:val="00385512"/>
    <w:rsid w:val="00386F05"/>
    <w:rsid w:val="003878DD"/>
    <w:rsid w:val="003902B0"/>
    <w:rsid w:val="00390B64"/>
    <w:rsid w:val="00393992"/>
    <w:rsid w:val="00393F9E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22BA"/>
    <w:rsid w:val="003B22C2"/>
    <w:rsid w:val="003B22D6"/>
    <w:rsid w:val="003B3313"/>
    <w:rsid w:val="003B568C"/>
    <w:rsid w:val="003B5AEB"/>
    <w:rsid w:val="003B5C05"/>
    <w:rsid w:val="003B5D4E"/>
    <w:rsid w:val="003B7423"/>
    <w:rsid w:val="003B7500"/>
    <w:rsid w:val="003C0430"/>
    <w:rsid w:val="003C3BCB"/>
    <w:rsid w:val="003D6482"/>
    <w:rsid w:val="003D6657"/>
    <w:rsid w:val="003D7710"/>
    <w:rsid w:val="003E01A8"/>
    <w:rsid w:val="003E0944"/>
    <w:rsid w:val="003E34E8"/>
    <w:rsid w:val="003E377F"/>
    <w:rsid w:val="003E43AC"/>
    <w:rsid w:val="003E4437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2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F13"/>
    <w:rsid w:val="0040540C"/>
    <w:rsid w:val="00405D90"/>
    <w:rsid w:val="004064AB"/>
    <w:rsid w:val="004103E0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75C"/>
    <w:rsid w:val="00433C1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C37"/>
    <w:rsid w:val="004420F2"/>
    <w:rsid w:val="004436AA"/>
    <w:rsid w:val="00443D92"/>
    <w:rsid w:val="0044406D"/>
    <w:rsid w:val="0044409D"/>
    <w:rsid w:val="004448C2"/>
    <w:rsid w:val="00444A2C"/>
    <w:rsid w:val="00446478"/>
    <w:rsid w:val="00446BF8"/>
    <w:rsid w:val="0044746E"/>
    <w:rsid w:val="0044797A"/>
    <w:rsid w:val="00447B7F"/>
    <w:rsid w:val="00450566"/>
    <w:rsid w:val="0045062F"/>
    <w:rsid w:val="00453964"/>
    <w:rsid w:val="00454DB8"/>
    <w:rsid w:val="00455C17"/>
    <w:rsid w:val="00457704"/>
    <w:rsid w:val="00460C72"/>
    <w:rsid w:val="00461833"/>
    <w:rsid w:val="0046187A"/>
    <w:rsid w:val="00461FBD"/>
    <w:rsid w:val="004626CB"/>
    <w:rsid w:val="0046769B"/>
    <w:rsid w:val="0047006A"/>
    <w:rsid w:val="004705B8"/>
    <w:rsid w:val="00471823"/>
    <w:rsid w:val="00471D05"/>
    <w:rsid w:val="004724ED"/>
    <w:rsid w:val="00474978"/>
    <w:rsid w:val="00474C6B"/>
    <w:rsid w:val="0048015E"/>
    <w:rsid w:val="00480A00"/>
    <w:rsid w:val="00480A8D"/>
    <w:rsid w:val="00481238"/>
    <w:rsid w:val="00481330"/>
    <w:rsid w:val="00481FE9"/>
    <w:rsid w:val="00482C7F"/>
    <w:rsid w:val="00483B62"/>
    <w:rsid w:val="00484065"/>
    <w:rsid w:val="004844D9"/>
    <w:rsid w:val="004863EF"/>
    <w:rsid w:val="00486FBB"/>
    <w:rsid w:val="004870DA"/>
    <w:rsid w:val="00487306"/>
    <w:rsid w:val="004874C0"/>
    <w:rsid w:val="0049022C"/>
    <w:rsid w:val="0049170E"/>
    <w:rsid w:val="00492185"/>
    <w:rsid w:val="00492CF5"/>
    <w:rsid w:val="00493F0C"/>
    <w:rsid w:val="00493F23"/>
    <w:rsid w:val="004947DB"/>
    <w:rsid w:val="004959C5"/>
    <w:rsid w:val="00495F49"/>
    <w:rsid w:val="0049671F"/>
    <w:rsid w:val="00496854"/>
    <w:rsid w:val="004977F6"/>
    <w:rsid w:val="004A000B"/>
    <w:rsid w:val="004A2918"/>
    <w:rsid w:val="004A2C43"/>
    <w:rsid w:val="004A3173"/>
    <w:rsid w:val="004A34F1"/>
    <w:rsid w:val="004A6D90"/>
    <w:rsid w:val="004A7934"/>
    <w:rsid w:val="004A7EED"/>
    <w:rsid w:val="004B2E8E"/>
    <w:rsid w:val="004B3312"/>
    <w:rsid w:val="004B47C8"/>
    <w:rsid w:val="004B48D0"/>
    <w:rsid w:val="004B497F"/>
    <w:rsid w:val="004B52FA"/>
    <w:rsid w:val="004B6CEF"/>
    <w:rsid w:val="004C073E"/>
    <w:rsid w:val="004C38A8"/>
    <w:rsid w:val="004C5DDE"/>
    <w:rsid w:val="004C65EE"/>
    <w:rsid w:val="004C7218"/>
    <w:rsid w:val="004C72D9"/>
    <w:rsid w:val="004C7D53"/>
    <w:rsid w:val="004D037E"/>
    <w:rsid w:val="004D0C73"/>
    <w:rsid w:val="004D1E5E"/>
    <w:rsid w:val="004D1F88"/>
    <w:rsid w:val="004D2C30"/>
    <w:rsid w:val="004D32C0"/>
    <w:rsid w:val="004D34EE"/>
    <w:rsid w:val="004D43ED"/>
    <w:rsid w:val="004D6DE1"/>
    <w:rsid w:val="004D7DE3"/>
    <w:rsid w:val="004E4098"/>
    <w:rsid w:val="004E6B30"/>
    <w:rsid w:val="004E708A"/>
    <w:rsid w:val="004E7A7E"/>
    <w:rsid w:val="004E7CE3"/>
    <w:rsid w:val="004F106A"/>
    <w:rsid w:val="004F117D"/>
    <w:rsid w:val="004F21B2"/>
    <w:rsid w:val="004F2942"/>
    <w:rsid w:val="004F4369"/>
    <w:rsid w:val="004F5A14"/>
    <w:rsid w:val="004F5D1F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653"/>
    <w:rsid w:val="005031F5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3349"/>
    <w:rsid w:val="00514679"/>
    <w:rsid w:val="00514A69"/>
    <w:rsid w:val="00516BA1"/>
    <w:rsid w:val="00517280"/>
    <w:rsid w:val="005219B8"/>
    <w:rsid w:val="00522E9E"/>
    <w:rsid w:val="00522F56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A16"/>
    <w:rsid w:val="00534569"/>
    <w:rsid w:val="00534ABD"/>
    <w:rsid w:val="00535095"/>
    <w:rsid w:val="005361F1"/>
    <w:rsid w:val="005364DF"/>
    <w:rsid w:val="00537219"/>
    <w:rsid w:val="00537388"/>
    <w:rsid w:val="00537C63"/>
    <w:rsid w:val="00537E57"/>
    <w:rsid w:val="0054084F"/>
    <w:rsid w:val="00540A3F"/>
    <w:rsid w:val="00540C52"/>
    <w:rsid w:val="00542602"/>
    <w:rsid w:val="00543621"/>
    <w:rsid w:val="00545141"/>
    <w:rsid w:val="00546319"/>
    <w:rsid w:val="00546587"/>
    <w:rsid w:val="00547A8E"/>
    <w:rsid w:val="005502A1"/>
    <w:rsid w:val="0055081C"/>
    <w:rsid w:val="005541A3"/>
    <w:rsid w:val="00554254"/>
    <w:rsid w:val="005552B8"/>
    <w:rsid w:val="00556BCF"/>
    <w:rsid w:val="00560EEE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311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E32"/>
    <w:rsid w:val="00586CB5"/>
    <w:rsid w:val="0058701B"/>
    <w:rsid w:val="00587A97"/>
    <w:rsid w:val="0059123B"/>
    <w:rsid w:val="00591D26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7E92"/>
    <w:rsid w:val="005B1056"/>
    <w:rsid w:val="005B13D4"/>
    <w:rsid w:val="005B30B7"/>
    <w:rsid w:val="005B38A1"/>
    <w:rsid w:val="005B3BED"/>
    <w:rsid w:val="005B4191"/>
    <w:rsid w:val="005B4322"/>
    <w:rsid w:val="005B714E"/>
    <w:rsid w:val="005B7CE3"/>
    <w:rsid w:val="005C112C"/>
    <w:rsid w:val="005C1C1E"/>
    <w:rsid w:val="005C1E99"/>
    <w:rsid w:val="005C271A"/>
    <w:rsid w:val="005C349F"/>
    <w:rsid w:val="005C42B5"/>
    <w:rsid w:val="005C5028"/>
    <w:rsid w:val="005C5252"/>
    <w:rsid w:val="005C57EA"/>
    <w:rsid w:val="005C5BE4"/>
    <w:rsid w:val="005C75C1"/>
    <w:rsid w:val="005D0384"/>
    <w:rsid w:val="005D172A"/>
    <w:rsid w:val="005D320B"/>
    <w:rsid w:val="005D3ECE"/>
    <w:rsid w:val="005D47CA"/>
    <w:rsid w:val="005D5FE4"/>
    <w:rsid w:val="005D676D"/>
    <w:rsid w:val="005E00AC"/>
    <w:rsid w:val="005E1A4B"/>
    <w:rsid w:val="005E2949"/>
    <w:rsid w:val="005E29F2"/>
    <w:rsid w:val="005E2CD9"/>
    <w:rsid w:val="005E34F2"/>
    <w:rsid w:val="005E5FA4"/>
    <w:rsid w:val="005E6F14"/>
    <w:rsid w:val="005E747E"/>
    <w:rsid w:val="005E78CE"/>
    <w:rsid w:val="005E7A56"/>
    <w:rsid w:val="005F3935"/>
    <w:rsid w:val="005F4459"/>
    <w:rsid w:val="005F462B"/>
    <w:rsid w:val="005F4A55"/>
    <w:rsid w:val="005F50AC"/>
    <w:rsid w:val="005F5116"/>
    <w:rsid w:val="0060236D"/>
    <w:rsid w:val="0060251C"/>
    <w:rsid w:val="00603195"/>
    <w:rsid w:val="00603505"/>
    <w:rsid w:val="006039D9"/>
    <w:rsid w:val="00604DBC"/>
    <w:rsid w:val="00605AF0"/>
    <w:rsid w:val="00610347"/>
    <w:rsid w:val="006108C3"/>
    <w:rsid w:val="00610E3A"/>
    <w:rsid w:val="00611775"/>
    <w:rsid w:val="006144B2"/>
    <w:rsid w:val="00614784"/>
    <w:rsid w:val="0061553B"/>
    <w:rsid w:val="00616007"/>
    <w:rsid w:val="00616DEE"/>
    <w:rsid w:val="00617263"/>
    <w:rsid w:val="0061786E"/>
    <w:rsid w:val="00620FEB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2985"/>
    <w:rsid w:val="00652DB8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22B"/>
    <w:rsid w:val="006614B9"/>
    <w:rsid w:val="00661752"/>
    <w:rsid w:val="006619B9"/>
    <w:rsid w:val="00663CB8"/>
    <w:rsid w:val="00664384"/>
    <w:rsid w:val="0066519D"/>
    <w:rsid w:val="006658D6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52FE"/>
    <w:rsid w:val="006769F1"/>
    <w:rsid w:val="00680433"/>
    <w:rsid w:val="00680A01"/>
    <w:rsid w:val="00681FF5"/>
    <w:rsid w:val="00682ED2"/>
    <w:rsid w:val="00684484"/>
    <w:rsid w:val="0068577D"/>
    <w:rsid w:val="006870A1"/>
    <w:rsid w:val="0069005C"/>
    <w:rsid w:val="00690DBC"/>
    <w:rsid w:val="00691514"/>
    <w:rsid w:val="00693829"/>
    <w:rsid w:val="00694AAC"/>
    <w:rsid w:val="00695BF5"/>
    <w:rsid w:val="006966DC"/>
    <w:rsid w:val="00696DD3"/>
    <w:rsid w:val="00697444"/>
    <w:rsid w:val="006A021A"/>
    <w:rsid w:val="006A0780"/>
    <w:rsid w:val="006A0B80"/>
    <w:rsid w:val="006A2015"/>
    <w:rsid w:val="006A21AA"/>
    <w:rsid w:val="006A24FD"/>
    <w:rsid w:val="006A27A1"/>
    <w:rsid w:val="006A4EE5"/>
    <w:rsid w:val="006A5567"/>
    <w:rsid w:val="006A5B69"/>
    <w:rsid w:val="006A656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192C"/>
    <w:rsid w:val="006C218D"/>
    <w:rsid w:val="006C4D8B"/>
    <w:rsid w:val="006C7BCC"/>
    <w:rsid w:val="006D031F"/>
    <w:rsid w:val="006D0600"/>
    <w:rsid w:val="006D0B59"/>
    <w:rsid w:val="006D25EC"/>
    <w:rsid w:val="006D5A3C"/>
    <w:rsid w:val="006D7A6A"/>
    <w:rsid w:val="006E07B5"/>
    <w:rsid w:val="006E0BE5"/>
    <w:rsid w:val="006E19E4"/>
    <w:rsid w:val="006E1D96"/>
    <w:rsid w:val="006E20D4"/>
    <w:rsid w:val="006E2511"/>
    <w:rsid w:val="006E47A8"/>
    <w:rsid w:val="006E64E5"/>
    <w:rsid w:val="006E7365"/>
    <w:rsid w:val="006E77B5"/>
    <w:rsid w:val="006F1154"/>
    <w:rsid w:val="006F1BC3"/>
    <w:rsid w:val="006F1CC9"/>
    <w:rsid w:val="006F1E98"/>
    <w:rsid w:val="006F2D24"/>
    <w:rsid w:val="006F3BCE"/>
    <w:rsid w:val="006F49AE"/>
    <w:rsid w:val="006F4DAF"/>
    <w:rsid w:val="006F5D8B"/>
    <w:rsid w:val="006F63D0"/>
    <w:rsid w:val="006F6432"/>
    <w:rsid w:val="006F7913"/>
    <w:rsid w:val="006F7AC2"/>
    <w:rsid w:val="006F7B3E"/>
    <w:rsid w:val="00700075"/>
    <w:rsid w:val="00700C01"/>
    <w:rsid w:val="007019F3"/>
    <w:rsid w:val="00702A72"/>
    <w:rsid w:val="00702BD6"/>
    <w:rsid w:val="007031E1"/>
    <w:rsid w:val="00703216"/>
    <w:rsid w:val="00704132"/>
    <w:rsid w:val="00704ABE"/>
    <w:rsid w:val="00705819"/>
    <w:rsid w:val="00705D34"/>
    <w:rsid w:val="007077FF"/>
    <w:rsid w:val="00707DC3"/>
    <w:rsid w:val="0071106F"/>
    <w:rsid w:val="00712E19"/>
    <w:rsid w:val="007133E0"/>
    <w:rsid w:val="007137CE"/>
    <w:rsid w:val="00714AA2"/>
    <w:rsid w:val="00714B07"/>
    <w:rsid w:val="00715E33"/>
    <w:rsid w:val="00717032"/>
    <w:rsid w:val="0071720B"/>
    <w:rsid w:val="007213D7"/>
    <w:rsid w:val="00721A63"/>
    <w:rsid w:val="0072304D"/>
    <w:rsid w:val="007254F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6BDA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80818"/>
    <w:rsid w:val="00780B57"/>
    <w:rsid w:val="00781126"/>
    <w:rsid w:val="00782A1C"/>
    <w:rsid w:val="0078317C"/>
    <w:rsid w:val="0078350B"/>
    <w:rsid w:val="007848F4"/>
    <w:rsid w:val="007860E9"/>
    <w:rsid w:val="00787BFA"/>
    <w:rsid w:val="0079118B"/>
    <w:rsid w:val="007925FF"/>
    <w:rsid w:val="00795F98"/>
    <w:rsid w:val="007960AD"/>
    <w:rsid w:val="00796C9A"/>
    <w:rsid w:val="007A01A7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AFF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6047"/>
    <w:rsid w:val="007C6672"/>
    <w:rsid w:val="007C68CC"/>
    <w:rsid w:val="007C6CEB"/>
    <w:rsid w:val="007C77D1"/>
    <w:rsid w:val="007D0FD3"/>
    <w:rsid w:val="007D12AB"/>
    <w:rsid w:val="007D1429"/>
    <w:rsid w:val="007D18D8"/>
    <w:rsid w:val="007D2385"/>
    <w:rsid w:val="007D4236"/>
    <w:rsid w:val="007D467E"/>
    <w:rsid w:val="007D5C05"/>
    <w:rsid w:val="007D6C18"/>
    <w:rsid w:val="007E1BCF"/>
    <w:rsid w:val="007E29AC"/>
    <w:rsid w:val="007E3643"/>
    <w:rsid w:val="007E4CA0"/>
    <w:rsid w:val="007E51AD"/>
    <w:rsid w:val="007E53F0"/>
    <w:rsid w:val="007E5454"/>
    <w:rsid w:val="007E54A4"/>
    <w:rsid w:val="007E6571"/>
    <w:rsid w:val="007E7686"/>
    <w:rsid w:val="007F00E7"/>
    <w:rsid w:val="007F05B6"/>
    <w:rsid w:val="007F15A6"/>
    <w:rsid w:val="007F1A55"/>
    <w:rsid w:val="007F21DE"/>
    <w:rsid w:val="007F2A96"/>
    <w:rsid w:val="007F4777"/>
    <w:rsid w:val="007F79B3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78FD"/>
    <w:rsid w:val="008129D6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1C48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6498"/>
    <w:rsid w:val="00837279"/>
    <w:rsid w:val="00837D7F"/>
    <w:rsid w:val="00837D86"/>
    <w:rsid w:val="00837F6E"/>
    <w:rsid w:val="008419CE"/>
    <w:rsid w:val="00841E1B"/>
    <w:rsid w:val="00841F73"/>
    <w:rsid w:val="00843C49"/>
    <w:rsid w:val="00846C31"/>
    <w:rsid w:val="008479DE"/>
    <w:rsid w:val="00850188"/>
    <w:rsid w:val="00850ED1"/>
    <w:rsid w:val="0085377D"/>
    <w:rsid w:val="00853DA3"/>
    <w:rsid w:val="008554EC"/>
    <w:rsid w:val="00855E93"/>
    <w:rsid w:val="00856FFD"/>
    <w:rsid w:val="0085722E"/>
    <w:rsid w:val="008576D8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66C24"/>
    <w:rsid w:val="00870239"/>
    <w:rsid w:val="008707D7"/>
    <w:rsid w:val="00872C93"/>
    <w:rsid w:val="0087456F"/>
    <w:rsid w:val="00877349"/>
    <w:rsid w:val="008804A5"/>
    <w:rsid w:val="00880C4A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0F37"/>
    <w:rsid w:val="008911B4"/>
    <w:rsid w:val="008923DA"/>
    <w:rsid w:val="0089585B"/>
    <w:rsid w:val="008A0372"/>
    <w:rsid w:val="008A308A"/>
    <w:rsid w:val="008A4947"/>
    <w:rsid w:val="008A4D96"/>
    <w:rsid w:val="008A59B4"/>
    <w:rsid w:val="008A5E10"/>
    <w:rsid w:val="008A6DEF"/>
    <w:rsid w:val="008A711D"/>
    <w:rsid w:val="008A7DA1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145"/>
    <w:rsid w:val="008C1211"/>
    <w:rsid w:val="008C1A3A"/>
    <w:rsid w:val="008C27D7"/>
    <w:rsid w:val="008C2B6E"/>
    <w:rsid w:val="008C2F52"/>
    <w:rsid w:val="008C4083"/>
    <w:rsid w:val="008C4C79"/>
    <w:rsid w:val="008C5A39"/>
    <w:rsid w:val="008C65BE"/>
    <w:rsid w:val="008C6FB4"/>
    <w:rsid w:val="008C7359"/>
    <w:rsid w:val="008D285D"/>
    <w:rsid w:val="008D4D6F"/>
    <w:rsid w:val="008D58BC"/>
    <w:rsid w:val="008D5D05"/>
    <w:rsid w:val="008D6964"/>
    <w:rsid w:val="008D754F"/>
    <w:rsid w:val="008E185D"/>
    <w:rsid w:val="008E209A"/>
    <w:rsid w:val="008E2B0B"/>
    <w:rsid w:val="008E3879"/>
    <w:rsid w:val="008E52CF"/>
    <w:rsid w:val="008E53C1"/>
    <w:rsid w:val="008E56CC"/>
    <w:rsid w:val="008E7519"/>
    <w:rsid w:val="008F2C1F"/>
    <w:rsid w:val="008F324A"/>
    <w:rsid w:val="008F355D"/>
    <w:rsid w:val="008F37DE"/>
    <w:rsid w:val="008F3FFB"/>
    <w:rsid w:val="008F483B"/>
    <w:rsid w:val="008F5146"/>
    <w:rsid w:val="0090058E"/>
    <w:rsid w:val="00902119"/>
    <w:rsid w:val="0090324E"/>
    <w:rsid w:val="009037F8"/>
    <w:rsid w:val="00903E2C"/>
    <w:rsid w:val="00905022"/>
    <w:rsid w:val="00905772"/>
    <w:rsid w:val="00905C19"/>
    <w:rsid w:val="00905EFB"/>
    <w:rsid w:val="00906398"/>
    <w:rsid w:val="00906ECF"/>
    <w:rsid w:val="00907031"/>
    <w:rsid w:val="009127BA"/>
    <w:rsid w:val="009134E8"/>
    <w:rsid w:val="00913902"/>
    <w:rsid w:val="0091396B"/>
    <w:rsid w:val="00913A07"/>
    <w:rsid w:val="00913C4F"/>
    <w:rsid w:val="00913FD4"/>
    <w:rsid w:val="00914F95"/>
    <w:rsid w:val="00915C37"/>
    <w:rsid w:val="00916F68"/>
    <w:rsid w:val="009176AC"/>
    <w:rsid w:val="00921C09"/>
    <w:rsid w:val="00923ABA"/>
    <w:rsid w:val="00923F2F"/>
    <w:rsid w:val="00924677"/>
    <w:rsid w:val="0092518F"/>
    <w:rsid w:val="0092609A"/>
    <w:rsid w:val="00926A52"/>
    <w:rsid w:val="00927336"/>
    <w:rsid w:val="00930382"/>
    <w:rsid w:val="0093094A"/>
    <w:rsid w:val="00931A88"/>
    <w:rsid w:val="0093403D"/>
    <w:rsid w:val="009357E1"/>
    <w:rsid w:val="009368E1"/>
    <w:rsid w:val="00937E6A"/>
    <w:rsid w:val="009423FC"/>
    <w:rsid w:val="00942A3D"/>
    <w:rsid w:val="00943F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166C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21A7"/>
    <w:rsid w:val="009726CC"/>
    <w:rsid w:val="00973EBF"/>
    <w:rsid w:val="0097417C"/>
    <w:rsid w:val="0097548F"/>
    <w:rsid w:val="009766A6"/>
    <w:rsid w:val="00976E52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D7C"/>
    <w:rsid w:val="009949EB"/>
    <w:rsid w:val="009A31C1"/>
    <w:rsid w:val="009A3710"/>
    <w:rsid w:val="009A385B"/>
    <w:rsid w:val="009A47A0"/>
    <w:rsid w:val="009A4EB3"/>
    <w:rsid w:val="009A5275"/>
    <w:rsid w:val="009A58C7"/>
    <w:rsid w:val="009A59D3"/>
    <w:rsid w:val="009A5A1B"/>
    <w:rsid w:val="009A63A4"/>
    <w:rsid w:val="009B0092"/>
    <w:rsid w:val="009B0E79"/>
    <w:rsid w:val="009B19D8"/>
    <w:rsid w:val="009B1CDD"/>
    <w:rsid w:val="009B26BE"/>
    <w:rsid w:val="009B3E98"/>
    <w:rsid w:val="009B5B9B"/>
    <w:rsid w:val="009B6C48"/>
    <w:rsid w:val="009C0760"/>
    <w:rsid w:val="009C13A9"/>
    <w:rsid w:val="009C403E"/>
    <w:rsid w:val="009C4FE7"/>
    <w:rsid w:val="009C729F"/>
    <w:rsid w:val="009C7302"/>
    <w:rsid w:val="009C74EC"/>
    <w:rsid w:val="009D1747"/>
    <w:rsid w:val="009D2634"/>
    <w:rsid w:val="009D28E0"/>
    <w:rsid w:val="009D3B71"/>
    <w:rsid w:val="009D4FD8"/>
    <w:rsid w:val="009D5EC3"/>
    <w:rsid w:val="009D618E"/>
    <w:rsid w:val="009D6A5D"/>
    <w:rsid w:val="009D6F6C"/>
    <w:rsid w:val="009E0360"/>
    <w:rsid w:val="009E1B5D"/>
    <w:rsid w:val="009E1E4E"/>
    <w:rsid w:val="009E2970"/>
    <w:rsid w:val="009E355E"/>
    <w:rsid w:val="009E35CD"/>
    <w:rsid w:val="009E43FF"/>
    <w:rsid w:val="009E58AF"/>
    <w:rsid w:val="009E7391"/>
    <w:rsid w:val="009E7DEB"/>
    <w:rsid w:val="009F0D37"/>
    <w:rsid w:val="009F13A1"/>
    <w:rsid w:val="009F1513"/>
    <w:rsid w:val="009F45C6"/>
    <w:rsid w:val="009F4774"/>
    <w:rsid w:val="009F5E75"/>
    <w:rsid w:val="009F79AB"/>
    <w:rsid w:val="009F7E93"/>
    <w:rsid w:val="00A0016C"/>
    <w:rsid w:val="00A0026F"/>
    <w:rsid w:val="00A00467"/>
    <w:rsid w:val="00A00F23"/>
    <w:rsid w:val="00A010BB"/>
    <w:rsid w:val="00A01662"/>
    <w:rsid w:val="00A033A9"/>
    <w:rsid w:val="00A04BFF"/>
    <w:rsid w:val="00A04D87"/>
    <w:rsid w:val="00A05539"/>
    <w:rsid w:val="00A06CFA"/>
    <w:rsid w:val="00A07056"/>
    <w:rsid w:val="00A07BD0"/>
    <w:rsid w:val="00A07BF5"/>
    <w:rsid w:val="00A07C9E"/>
    <w:rsid w:val="00A10964"/>
    <w:rsid w:val="00A16CCC"/>
    <w:rsid w:val="00A1734C"/>
    <w:rsid w:val="00A17491"/>
    <w:rsid w:val="00A17D6A"/>
    <w:rsid w:val="00A227A1"/>
    <w:rsid w:val="00A23F46"/>
    <w:rsid w:val="00A25D0E"/>
    <w:rsid w:val="00A26AEA"/>
    <w:rsid w:val="00A26BE4"/>
    <w:rsid w:val="00A27C16"/>
    <w:rsid w:val="00A31521"/>
    <w:rsid w:val="00A31C82"/>
    <w:rsid w:val="00A31DD6"/>
    <w:rsid w:val="00A321AE"/>
    <w:rsid w:val="00A3226A"/>
    <w:rsid w:val="00A33350"/>
    <w:rsid w:val="00A343D4"/>
    <w:rsid w:val="00A34821"/>
    <w:rsid w:val="00A34A37"/>
    <w:rsid w:val="00A35790"/>
    <w:rsid w:val="00A35974"/>
    <w:rsid w:val="00A4019E"/>
    <w:rsid w:val="00A40B5B"/>
    <w:rsid w:val="00A42967"/>
    <w:rsid w:val="00A4341B"/>
    <w:rsid w:val="00A437DA"/>
    <w:rsid w:val="00A43FF7"/>
    <w:rsid w:val="00A45EC8"/>
    <w:rsid w:val="00A46739"/>
    <w:rsid w:val="00A50CEE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7245B"/>
    <w:rsid w:val="00A72EF5"/>
    <w:rsid w:val="00A7316E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3E46"/>
    <w:rsid w:val="00A8433D"/>
    <w:rsid w:val="00A84C85"/>
    <w:rsid w:val="00A84E45"/>
    <w:rsid w:val="00A850F0"/>
    <w:rsid w:val="00A87A69"/>
    <w:rsid w:val="00A87B57"/>
    <w:rsid w:val="00A90AA0"/>
    <w:rsid w:val="00A91443"/>
    <w:rsid w:val="00A924CA"/>
    <w:rsid w:val="00A94715"/>
    <w:rsid w:val="00A97F08"/>
    <w:rsid w:val="00AA13AB"/>
    <w:rsid w:val="00AA3888"/>
    <w:rsid w:val="00AA4551"/>
    <w:rsid w:val="00AA5193"/>
    <w:rsid w:val="00AA5419"/>
    <w:rsid w:val="00AB1F84"/>
    <w:rsid w:val="00AB3322"/>
    <w:rsid w:val="00AB36C9"/>
    <w:rsid w:val="00AB57AD"/>
    <w:rsid w:val="00AB791B"/>
    <w:rsid w:val="00AC08E4"/>
    <w:rsid w:val="00AC0DBB"/>
    <w:rsid w:val="00AC0E44"/>
    <w:rsid w:val="00AC0FA2"/>
    <w:rsid w:val="00AC241E"/>
    <w:rsid w:val="00AC2706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E0BB7"/>
    <w:rsid w:val="00AE20AB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9F3"/>
    <w:rsid w:val="00B10E47"/>
    <w:rsid w:val="00B11605"/>
    <w:rsid w:val="00B11D01"/>
    <w:rsid w:val="00B131DC"/>
    <w:rsid w:val="00B13347"/>
    <w:rsid w:val="00B134AA"/>
    <w:rsid w:val="00B139A8"/>
    <w:rsid w:val="00B168D3"/>
    <w:rsid w:val="00B16DFD"/>
    <w:rsid w:val="00B16F10"/>
    <w:rsid w:val="00B20A9D"/>
    <w:rsid w:val="00B20C35"/>
    <w:rsid w:val="00B21594"/>
    <w:rsid w:val="00B220CB"/>
    <w:rsid w:val="00B22F9E"/>
    <w:rsid w:val="00B23C3C"/>
    <w:rsid w:val="00B24512"/>
    <w:rsid w:val="00B24B0D"/>
    <w:rsid w:val="00B250CA"/>
    <w:rsid w:val="00B26B83"/>
    <w:rsid w:val="00B26BC8"/>
    <w:rsid w:val="00B27849"/>
    <w:rsid w:val="00B27A64"/>
    <w:rsid w:val="00B306D6"/>
    <w:rsid w:val="00B30A9F"/>
    <w:rsid w:val="00B324F3"/>
    <w:rsid w:val="00B32CEB"/>
    <w:rsid w:val="00B33944"/>
    <w:rsid w:val="00B34470"/>
    <w:rsid w:val="00B34F93"/>
    <w:rsid w:val="00B350F8"/>
    <w:rsid w:val="00B35570"/>
    <w:rsid w:val="00B37A4D"/>
    <w:rsid w:val="00B401B3"/>
    <w:rsid w:val="00B401D6"/>
    <w:rsid w:val="00B40410"/>
    <w:rsid w:val="00B4051C"/>
    <w:rsid w:val="00B413A6"/>
    <w:rsid w:val="00B45E67"/>
    <w:rsid w:val="00B45FF6"/>
    <w:rsid w:val="00B46381"/>
    <w:rsid w:val="00B469FD"/>
    <w:rsid w:val="00B470C5"/>
    <w:rsid w:val="00B47666"/>
    <w:rsid w:val="00B478B8"/>
    <w:rsid w:val="00B51417"/>
    <w:rsid w:val="00B52EA7"/>
    <w:rsid w:val="00B549C8"/>
    <w:rsid w:val="00B5502E"/>
    <w:rsid w:val="00B56839"/>
    <w:rsid w:val="00B60015"/>
    <w:rsid w:val="00B602C0"/>
    <w:rsid w:val="00B60463"/>
    <w:rsid w:val="00B60564"/>
    <w:rsid w:val="00B618CD"/>
    <w:rsid w:val="00B61D29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85D"/>
    <w:rsid w:val="00B70A48"/>
    <w:rsid w:val="00B70CCE"/>
    <w:rsid w:val="00B70F25"/>
    <w:rsid w:val="00B7213C"/>
    <w:rsid w:val="00B72182"/>
    <w:rsid w:val="00B73251"/>
    <w:rsid w:val="00B73C5E"/>
    <w:rsid w:val="00B76C52"/>
    <w:rsid w:val="00B76E2F"/>
    <w:rsid w:val="00B7705A"/>
    <w:rsid w:val="00B77336"/>
    <w:rsid w:val="00B7744B"/>
    <w:rsid w:val="00B77E38"/>
    <w:rsid w:val="00B80EEE"/>
    <w:rsid w:val="00B817A2"/>
    <w:rsid w:val="00B82D18"/>
    <w:rsid w:val="00B837F9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84A"/>
    <w:rsid w:val="00BA0E11"/>
    <w:rsid w:val="00BA17D3"/>
    <w:rsid w:val="00BA18AE"/>
    <w:rsid w:val="00BA2447"/>
    <w:rsid w:val="00BA37F2"/>
    <w:rsid w:val="00BA390F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449C"/>
    <w:rsid w:val="00BB529C"/>
    <w:rsid w:val="00BB6A00"/>
    <w:rsid w:val="00BB7681"/>
    <w:rsid w:val="00BC00A2"/>
    <w:rsid w:val="00BC106E"/>
    <w:rsid w:val="00BC20F7"/>
    <w:rsid w:val="00BC413E"/>
    <w:rsid w:val="00BC52EC"/>
    <w:rsid w:val="00BC607A"/>
    <w:rsid w:val="00BC6535"/>
    <w:rsid w:val="00BD06D7"/>
    <w:rsid w:val="00BD14F1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94D"/>
    <w:rsid w:val="00BE4392"/>
    <w:rsid w:val="00BE4E48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F04"/>
    <w:rsid w:val="00C062BD"/>
    <w:rsid w:val="00C0662C"/>
    <w:rsid w:val="00C06AE9"/>
    <w:rsid w:val="00C072A7"/>
    <w:rsid w:val="00C076D7"/>
    <w:rsid w:val="00C1045D"/>
    <w:rsid w:val="00C118E3"/>
    <w:rsid w:val="00C12BD2"/>
    <w:rsid w:val="00C131C5"/>
    <w:rsid w:val="00C136C6"/>
    <w:rsid w:val="00C1489E"/>
    <w:rsid w:val="00C17042"/>
    <w:rsid w:val="00C20525"/>
    <w:rsid w:val="00C220F6"/>
    <w:rsid w:val="00C222B7"/>
    <w:rsid w:val="00C226B7"/>
    <w:rsid w:val="00C22F72"/>
    <w:rsid w:val="00C2738F"/>
    <w:rsid w:val="00C273AC"/>
    <w:rsid w:val="00C27B96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D3C"/>
    <w:rsid w:val="00C40B2A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5713F"/>
    <w:rsid w:val="00C60074"/>
    <w:rsid w:val="00C6347E"/>
    <w:rsid w:val="00C63DC6"/>
    <w:rsid w:val="00C65ED4"/>
    <w:rsid w:val="00C66622"/>
    <w:rsid w:val="00C67308"/>
    <w:rsid w:val="00C67A35"/>
    <w:rsid w:val="00C67B31"/>
    <w:rsid w:val="00C709BE"/>
    <w:rsid w:val="00C70DAB"/>
    <w:rsid w:val="00C70E7B"/>
    <w:rsid w:val="00C71D97"/>
    <w:rsid w:val="00C71E28"/>
    <w:rsid w:val="00C71E2D"/>
    <w:rsid w:val="00C72FFC"/>
    <w:rsid w:val="00C74856"/>
    <w:rsid w:val="00C75C83"/>
    <w:rsid w:val="00C77AA1"/>
    <w:rsid w:val="00C82A00"/>
    <w:rsid w:val="00C849B0"/>
    <w:rsid w:val="00C84C12"/>
    <w:rsid w:val="00C85966"/>
    <w:rsid w:val="00C85AFA"/>
    <w:rsid w:val="00C873DF"/>
    <w:rsid w:val="00C87DC4"/>
    <w:rsid w:val="00C9018E"/>
    <w:rsid w:val="00C907DB"/>
    <w:rsid w:val="00C90C02"/>
    <w:rsid w:val="00C90F37"/>
    <w:rsid w:val="00C910BD"/>
    <w:rsid w:val="00C93E2C"/>
    <w:rsid w:val="00C94802"/>
    <w:rsid w:val="00C94F28"/>
    <w:rsid w:val="00C95A56"/>
    <w:rsid w:val="00C9726F"/>
    <w:rsid w:val="00CA0013"/>
    <w:rsid w:val="00CA06C7"/>
    <w:rsid w:val="00CA0812"/>
    <w:rsid w:val="00CA161B"/>
    <w:rsid w:val="00CA18B4"/>
    <w:rsid w:val="00CA3BA3"/>
    <w:rsid w:val="00CA4045"/>
    <w:rsid w:val="00CA4843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7F81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51F"/>
    <w:rsid w:val="00CD4CC3"/>
    <w:rsid w:val="00CD53B2"/>
    <w:rsid w:val="00CD6B36"/>
    <w:rsid w:val="00CD6CC5"/>
    <w:rsid w:val="00CD7295"/>
    <w:rsid w:val="00CE003B"/>
    <w:rsid w:val="00CE031E"/>
    <w:rsid w:val="00CE0351"/>
    <w:rsid w:val="00CE10E8"/>
    <w:rsid w:val="00CE1CF9"/>
    <w:rsid w:val="00CE2F75"/>
    <w:rsid w:val="00CE4777"/>
    <w:rsid w:val="00CE6404"/>
    <w:rsid w:val="00CE6DF5"/>
    <w:rsid w:val="00CE71F1"/>
    <w:rsid w:val="00CF0031"/>
    <w:rsid w:val="00CF0DF9"/>
    <w:rsid w:val="00CF136F"/>
    <w:rsid w:val="00CF146C"/>
    <w:rsid w:val="00CF194B"/>
    <w:rsid w:val="00CF2E46"/>
    <w:rsid w:val="00CF3DF2"/>
    <w:rsid w:val="00CF4675"/>
    <w:rsid w:val="00CF620C"/>
    <w:rsid w:val="00CF65AB"/>
    <w:rsid w:val="00CF66FC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0C3C"/>
    <w:rsid w:val="00D121B8"/>
    <w:rsid w:val="00D129AA"/>
    <w:rsid w:val="00D148BC"/>
    <w:rsid w:val="00D15F9C"/>
    <w:rsid w:val="00D20BDF"/>
    <w:rsid w:val="00D20DC9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248D"/>
    <w:rsid w:val="00D32725"/>
    <w:rsid w:val="00D338C8"/>
    <w:rsid w:val="00D4008D"/>
    <w:rsid w:val="00D40271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362A"/>
    <w:rsid w:val="00D6378C"/>
    <w:rsid w:val="00D63A43"/>
    <w:rsid w:val="00D63CCD"/>
    <w:rsid w:val="00D66654"/>
    <w:rsid w:val="00D6771E"/>
    <w:rsid w:val="00D67724"/>
    <w:rsid w:val="00D70843"/>
    <w:rsid w:val="00D70DE5"/>
    <w:rsid w:val="00D71522"/>
    <w:rsid w:val="00D72841"/>
    <w:rsid w:val="00D736F9"/>
    <w:rsid w:val="00D739E1"/>
    <w:rsid w:val="00D73D61"/>
    <w:rsid w:val="00D759F9"/>
    <w:rsid w:val="00D76177"/>
    <w:rsid w:val="00D76E4C"/>
    <w:rsid w:val="00D80262"/>
    <w:rsid w:val="00D80F3B"/>
    <w:rsid w:val="00D812DF"/>
    <w:rsid w:val="00D82FCB"/>
    <w:rsid w:val="00D85495"/>
    <w:rsid w:val="00D854AE"/>
    <w:rsid w:val="00D8587C"/>
    <w:rsid w:val="00D86526"/>
    <w:rsid w:val="00D86641"/>
    <w:rsid w:val="00D868BC"/>
    <w:rsid w:val="00D905D9"/>
    <w:rsid w:val="00D91B4B"/>
    <w:rsid w:val="00D92E2B"/>
    <w:rsid w:val="00D92FCC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1BF4"/>
    <w:rsid w:val="00DC266C"/>
    <w:rsid w:val="00DC3743"/>
    <w:rsid w:val="00DC3E69"/>
    <w:rsid w:val="00DC52FB"/>
    <w:rsid w:val="00DC6120"/>
    <w:rsid w:val="00DC6E93"/>
    <w:rsid w:val="00DC78E2"/>
    <w:rsid w:val="00DC7ACE"/>
    <w:rsid w:val="00DD15FD"/>
    <w:rsid w:val="00DD3C77"/>
    <w:rsid w:val="00DD5699"/>
    <w:rsid w:val="00DD6608"/>
    <w:rsid w:val="00DD7329"/>
    <w:rsid w:val="00DD7B93"/>
    <w:rsid w:val="00DE089C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834"/>
    <w:rsid w:val="00E22C86"/>
    <w:rsid w:val="00E2377C"/>
    <w:rsid w:val="00E25B28"/>
    <w:rsid w:val="00E260E9"/>
    <w:rsid w:val="00E2658F"/>
    <w:rsid w:val="00E279BD"/>
    <w:rsid w:val="00E27BDC"/>
    <w:rsid w:val="00E27D33"/>
    <w:rsid w:val="00E3136C"/>
    <w:rsid w:val="00E317C5"/>
    <w:rsid w:val="00E337D7"/>
    <w:rsid w:val="00E34A9D"/>
    <w:rsid w:val="00E36A63"/>
    <w:rsid w:val="00E400B2"/>
    <w:rsid w:val="00E407E1"/>
    <w:rsid w:val="00E411CE"/>
    <w:rsid w:val="00E413DF"/>
    <w:rsid w:val="00E4498C"/>
    <w:rsid w:val="00E44D52"/>
    <w:rsid w:val="00E45A7F"/>
    <w:rsid w:val="00E45E53"/>
    <w:rsid w:val="00E51198"/>
    <w:rsid w:val="00E514A9"/>
    <w:rsid w:val="00E51F31"/>
    <w:rsid w:val="00E53114"/>
    <w:rsid w:val="00E5369E"/>
    <w:rsid w:val="00E55869"/>
    <w:rsid w:val="00E55988"/>
    <w:rsid w:val="00E56FF5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102D"/>
    <w:rsid w:val="00E81C6B"/>
    <w:rsid w:val="00E82BDE"/>
    <w:rsid w:val="00E833C8"/>
    <w:rsid w:val="00E84AD3"/>
    <w:rsid w:val="00E85043"/>
    <w:rsid w:val="00E8556E"/>
    <w:rsid w:val="00E86C83"/>
    <w:rsid w:val="00E90CA4"/>
    <w:rsid w:val="00E92468"/>
    <w:rsid w:val="00E92948"/>
    <w:rsid w:val="00E92DC5"/>
    <w:rsid w:val="00E93099"/>
    <w:rsid w:val="00E9382B"/>
    <w:rsid w:val="00E93B3D"/>
    <w:rsid w:val="00E93F35"/>
    <w:rsid w:val="00E942FA"/>
    <w:rsid w:val="00E97046"/>
    <w:rsid w:val="00E9786C"/>
    <w:rsid w:val="00EA1AD1"/>
    <w:rsid w:val="00EA3C36"/>
    <w:rsid w:val="00EA4B7A"/>
    <w:rsid w:val="00EA52EE"/>
    <w:rsid w:val="00EA74AC"/>
    <w:rsid w:val="00EA75CA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51BF"/>
    <w:rsid w:val="00ED78D1"/>
    <w:rsid w:val="00EE05C9"/>
    <w:rsid w:val="00EE157D"/>
    <w:rsid w:val="00EE1C87"/>
    <w:rsid w:val="00EE2170"/>
    <w:rsid w:val="00EE3A12"/>
    <w:rsid w:val="00EE6FE2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4BF6"/>
    <w:rsid w:val="00F07285"/>
    <w:rsid w:val="00F074EE"/>
    <w:rsid w:val="00F10455"/>
    <w:rsid w:val="00F10A13"/>
    <w:rsid w:val="00F124C1"/>
    <w:rsid w:val="00F14491"/>
    <w:rsid w:val="00F177F3"/>
    <w:rsid w:val="00F17990"/>
    <w:rsid w:val="00F215FF"/>
    <w:rsid w:val="00F221CC"/>
    <w:rsid w:val="00F228CF"/>
    <w:rsid w:val="00F26491"/>
    <w:rsid w:val="00F26D83"/>
    <w:rsid w:val="00F302CF"/>
    <w:rsid w:val="00F30D37"/>
    <w:rsid w:val="00F30D66"/>
    <w:rsid w:val="00F32948"/>
    <w:rsid w:val="00F34016"/>
    <w:rsid w:val="00F3439D"/>
    <w:rsid w:val="00F34663"/>
    <w:rsid w:val="00F347CC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948"/>
    <w:rsid w:val="00F51FBD"/>
    <w:rsid w:val="00F525C8"/>
    <w:rsid w:val="00F52D33"/>
    <w:rsid w:val="00F53B8B"/>
    <w:rsid w:val="00F552F8"/>
    <w:rsid w:val="00F5569E"/>
    <w:rsid w:val="00F5593B"/>
    <w:rsid w:val="00F56033"/>
    <w:rsid w:val="00F6004D"/>
    <w:rsid w:val="00F6038F"/>
    <w:rsid w:val="00F625F4"/>
    <w:rsid w:val="00F632FE"/>
    <w:rsid w:val="00F63C1B"/>
    <w:rsid w:val="00F6530F"/>
    <w:rsid w:val="00F65DD6"/>
    <w:rsid w:val="00F66C1F"/>
    <w:rsid w:val="00F67A39"/>
    <w:rsid w:val="00F67E5C"/>
    <w:rsid w:val="00F726C6"/>
    <w:rsid w:val="00F72CD0"/>
    <w:rsid w:val="00F72CD6"/>
    <w:rsid w:val="00F72E68"/>
    <w:rsid w:val="00F7336E"/>
    <w:rsid w:val="00F73D0E"/>
    <w:rsid w:val="00F750D6"/>
    <w:rsid w:val="00F75221"/>
    <w:rsid w:val="00F76685"/>
    <w:rsid w:val="00F76907"/>
    <w:rsid w:val="00F772F6"/>
    <w:rsid w:val="00F776F8"/>
    <w:rsid w:val="00F80085"/>
    <w:rsid w:val="00F806DF"/>
    <w:rsid w:val="00F8144E"/>
    <w:rsid w:val="00F818AE"/>
    <w:rsid w:val="00F81E44"/>
    <w:rsid w:val="00F8260F"/>
    <w:rsid w:val="00F82E72"/>
    <w:rsid w:val="00F83CDC"/>
    <w:rsid w:val="00F85C69"/>
    <w:rsid w:val="00F909CD"/>
    <w:rsid w:val="00F91D39"/>
    <w:rsid w:val="00F9226E"/>
    <w:rsid w:val="00F92F11"/>
    <w:rsid w:val="00F9348A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482"/>
    <w:rsid w:val="00FA79EE"/>
    <w:rsid w:val="00FB14D7"/>
    <w:rsid w:val="00FB4695"/>
    <w:rsid w:val="00FB48BC"/>
    <w:rsid w:val="00FB5628"/>
    <w:rsid w:val="00FB5E46"/>
    <w:rsid w:val="00FB6665"/>
    <w:rsid w:val="00FB67C5"/>
    <w:rsid w:val="00FC20D0"/>
    <w:rsid w:val="00FC311A"/>
    <w:rsid w:val="00FC3AE2"/>
    <w:rsid w:val="00FC4D0F"/>
    <w:rsid w:val="00FC5D6B"/>
    <w:rsid w:val="00FC6D77"/>
    <w:rsid w:val="00FC7DDE"/>
    <w:rsid w:val="00FD01E6"/>
    <w:rsid w:val="00FD0BF2"/>
    <w:rsid w:val="00FD1938"/>
    <w:rsid w:val="00FD1A94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F0894"/>
    <w:rsid w:val="00FF15D6"/>
    <w:rsid w:val="00FF22D1"/>
    <w:rsid w:val="00FF31DF"/>
    <w:rsid w:val="00FF4363"/>
    <w:rsid w:val="00FF447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5166C"/>
    <w:pPr>
      <w:spacing w:after="160" w:line="240" w:lineRule="exact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4">
    <w:name w:val="Гипертекстовая ссылка"/>
    <w:basedOn w:val="a0"/>
    <w:uiPriority w:val="99"/>
    <w:rsid w:val="0089040B"/>
    <w:rPr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0C104A"/>
  </w:style>
  <w:style w:type="numbering" w:customStyle="1" w:styleId="110">
    <w:name w:val="Нет списка11"/>
    <w:next w:val="a2"/>
    <w:uiPriority w:val="99"/>
    <w:semiHidden/>
    <w:unhideWhenUsed/>
    <w:rsid w:val="000C104A"/>
  </w:style>
  <w:style w:type="numbering" w:customStyle="1" w:styleId="22">
    <w:name w:val="Нет списка2"/>
    <w:next w:val="a2"/>
    <w:uiPriority w:val="99"/>
    <w:semiHidden/>
    <w:unhideWhenUsed/>
    <w:rsid w:val="000C104A"/>
  </w:style>
  <w:style w:type="table" w:customStyle="1" w:styleId="12">
    <w:name w:val="Сетка таблицы1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C104A"/>
  </w:style>
  <w:style w:type="table" w:customStyle="1" w:styleId="23">
    <w:name w:val="Сетка таблицы2"/>
    <w:basedOn w:val="a1"/>
    <w:next w:val="a6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8652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5166C"/>
    <w:pPr>
      <w:spacing w:after="160" w:line="240" w:lineRule="exact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64072.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viselki.ne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C77-A77B-4282-A166-F6FA3AFD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11071</Words>
  <Characters>63110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Хлыстун А.В.</cp:lastModifiedBy>
  <cp:revision>50</cp:revision>
  <cp:lastPrinted>2020-10-30T08:22:00Z</cp:lastPrinted>
  <dcterms:created xsi:type="dcterms:W3CDTF">2019-05-13T14:49:00Z</dcterms:created>
  <dcterms:modified xsi:type="dcterms:W3CDTF">2020-10-30T08:29:00Z</dcterms:modified>
</cp:coreProperties>
</file>